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FDBD" w14:textId="77777777" w:rsidR="00A542D1" w:rsidRPr="000A3166" w:rsidRDefault="00A542D1" w:rsidP="00A542D1">
      <w:pPr>
        <w:jc w:val="center"/>
        <w:rPr>
          <w:b/>
          <w:color w:val="7030A0"/>
        </w:rPr>
      </w:pPr>
      <w:r w:rsidRPr="000A3166">
        <w:rPr>
          <w:b/>
          <w:color w:val="7030A0"/>
        </w:rPr>
        <w:t>National Appropriate Adult Oversight Group</w:t>
      </w:r>
    </w:p>
    <w:p w14:paraId="2BA6339F" w14:textId="77777777" w:rsidR="000A3166" w:rsidRPr="000A3166" w:rsidRDefault="000A3166" w:rsidP="00A542D1">
      <w:pPr>
        <w:jc w:val="center"/>
        <w:rPr>
          <w:b/>
          <w:color w:val="7030A0"/>
        </w:rPr>
      </w:pPr>
    </w:p>
    <w:p w14:paraId="22172D2F" w14:textId="77777777" w:rsidR="00A542D1" w:rsidRPr="000A3166" w:rsidRDefault="00A542D1" w:rsidP="00A542D1">
      <w:pPr>
        <w:jc w:val="center"/>
        <w:rPr>
          <w:b/>
          <w:color w:val="7030A0"/>
        </w:rPr>
      </w:pPr>
      <w:r w:rsidRPr="000A3166">
        <w:rPr>
          <w:b/>
          <w:color w:val="7030A0"/>
        </w:rPr>
        <w:t>13 July 2021 10.30am – 11.45am</w:t>
      </w:r>
    </w:p>
    <w:p w14:paraId="6E2D366B" w14:textId="77777777" w:rsidR="00A542D1" w:rsidRPr="000A3166" w:rsidRDefault="00A542D1" w:rsidP="00A542D1">
      <w:pPr>
        <w:jc w:val="center"/>
        <w:rPr>
          <w:b/>
          <w:color w:val="7030A0"/>
        </w:rPr>
      </w:pPr>
    </w:p>
    <w:p w14:paraId="578D989C" w14:textId="77777777" w:rsidR="00A542D1" w:rsidRPr="000A3166" w:rsidRDefault="00A542D1" w:rsidP="00A542D1">
      <w:pPr>
        <w:jc w:val="center"/>
        <w:rPr>
          <w:b/>
          <w:iCs/>
          <w:color w:val="7030A0"/>
        </w:rPr>
      </w:pPr>
      <w:r w:rsidRPr="000A3166">
        <w:rPr>
          <w:b/>
          <w:iCs/>
          <w:color w:val="7030A0"/>
        </w:rPr>
        <w:t>Virtual meeting – Microsoft Teams</w:t>
      </w:r>
    </w:p>
    <w:p w14:paraId="6E248EAE" w14:textId="77777777" w:rsidR="00A542D1" w:rsidRDefault="00A542D1" w:rsidP="00A542D1">
      <w:pPr>
        <w:jc w:val="center"/>
        <w:rPr>
          <w:b/>
          <w:iCs/>
        </w:rPr>
      </w:pPr>
    </w:p>
    <w:p w14:paraId="0B82ACA4" w14:textId="77777777" w:rsidR="00A542D1" w:rsidRDefault="00A542D1" w:rsidP="000A3166">
      <w:pPr>
        <w:rPr>
          <w:bCs/>
          <w:iCs/>
        </w:rPr>
      </w:pPr>
      <w:r>
        <w:rPr>
          <w:bCs/>
          <w:iCs/>
        </w:rPr>
        <w:t>Attendees:</w:t>
      </w:r>
    </w:p>
    <w:p w14:paraId="2F25B3C5" w14:textId="77777777" w:rsidR="00A542D1" w:rsidRDefault="00A542D1" w:rsidP="000A3166">
      <w:pPr>
        <w:rPr>
          <w:bCs/>
          <w:iCs/>
        </w:rPr>
      </w:pPr>
    </w:p>
    <w:p w14:paraId="546E5C24" w14:textId="77777777" w:rsidR="00A542D1" w:rsidRPr="00A542D1" w:rsidRDefault="00A542D1" w:rsidP="000A3166">
      <w:pPr>
        <w:rPr>
          <w:bCs/>
          <w:iCs/>
        </w:rPr>
      </w:pPr>
      <w:r w:rsidRPr="00A542D1">
        <w:rPr>
          <w:bCs/>
          <w:iCs/>
        </w:rPr>
        <w:t>Sandy Riddell, Mental Welfare Commission (Chair)</w:t>
      </w:r>
    </w:p>
    <w:p w14:paraId="28D1A72C" w14:textId="77777777" w:rsidR="00A542D1" w:rsidRPr="00A542D1" w:rsidRDefault="00A542D1" w:rsidP="000A3166">
      <w:pPr>
        <w:rPr>
          <w:bCs/>
          <w:iCs/>
        </w:rPr>
      </w:pPr>
      <w:r w:rsidRPr="00A542D1">
        <w:rPr>
          <w:bCs/>
          <w:iCs/>
        </w:rPr>
        <w:t>Jo Savege, National Appropriate Adult Coordinator/COSLA (Secretariat)</w:t>
      </w:r>
    </w:p>
    <w:p w14:paraId="0E071183" w14:textId="77777777" w:rsidR="00A542D1" w:rsidRPr="00A542D1" w:rsidRDefault="00A542D1" w:rsidP="000A3166">
      <w:pPr>
        <w:rPr>
          <w:bCs/>
          <w:iCs/>
        </w:rPr>
      </w:pPr>
      <w:r w:rsidRPr="00A542D1">
        <w:rPr>
          <w:bCs/>
          <w:iCs/>
        </w:rPr>
        <w:t>Lucy Lawson, Scottish Government</w:t>
      </w:r>
    </w:p>
    <w:p w14:paraId="40378FDA" w14:textId="77777777" w:rsidR="00A542D1" w:rsidRPr="00A542D1" w:rsidRDefault="00A542D1" w:rsidP="000A3166">
      <w:pPr>
        <w:rPr>
          <w:bCs/>
          <w:iCs/>
        </w:rPr>
      </w:pPr>
      <w:r w:rsidRPr="00A542D1">
        <w:rPr>
          <w:bCs/>
          <w:iCs/>
        </w:rPr>
        <w:t>John Wallace, Scottish Government (Note taker)</w:t>
      </w:r>
    </w:p>
    <w:p w14:paraId="2E96800E" w14:textId="77777777" w:rsidR="00A542D1" w:rsidRPr="00A542D1" w:rsidRDefault="00A542D1" w:rsidP="000A3166">
      <w:pPr>
        <w:rPr>
          <w:bCs/>
          <w:iCs/>
        </w:rPr>
      </w:pPr>
      <w:r w:rsidRPr="00A542D1">
        <w:rPr>
          <w:bCs/>
          <w:iCs/>
        </w:rPr>
        <w:t>Kirsty Naysmith, Scottish Appropriate Adult Network</w:t>
      </w:r>
    </w:p>
    <w:p w14:paraId="5EBB551A" w14:textId="77777777" w:rsidR="00A542D1" w:rsidRPr="00A542D1" w:rsidRDefault="00A542D1" w:rsidP="000A3166">
      <w:pPr>
        <w:rPr>
          <w:bCs/>
          <w:iCs/>
        </w:rPr>
      </w:pPr>
      <w:r w:rsidRPr="00A542D1">
        <w:rPr>
          <w:bCs/>
          <w:iCs/>
        </w:rPr>
        <w:t>Linda Hughes, Scottish Appropriate Adult Network</w:t>
      </w:r>
    </w:p>
    <w:p w14:paraId="53BCB33E" w14:textId="77777777" w:rsidR="00A542D1" w:rsidRDefault="00A542D1" w:rsidP="000A3166">
      <w:pPr>
        <w:rPr>
          <w:bCs/>
          <w:iCs/>
        </w:rPr>
      </w:pPr>
      <w:r w:rsidRPr="00A542D1">
        <w:rPr>
          <w:bCs/>
          <w:iCs/>
        </w:rPr>
        <w:t>Jane McCarren, Police Scotland</w:t>
      </w:r>
    </w:p>
    <w:p w14:paraId="0935217A" w14:textId="77777777" w:rsidR="00A542D1" w:rsidRDefault="00A542D1" w:rsidP="000A3166">
      <w:pPr>
        <w:rPr>
          <w:bCs/>
          <w:iCs/>
        </w:rPr>
      </w:pPr>
      <w:r w:rsidRPr="00A542D1">
        <w:rPr>
          <w:bCs/>
          <w:iCs/>
        </w:rPr>
        <w:t>Lee Kelso, Care Inspectorate</w:t>
      </w:r>
    </w:p>
    <w:p w14:paraId="5651F187" w14:textId="77777777" w:rsidR="00A542D1" w:rsidRDefault="00A542D1" w:rsidP="000A3166">
      <w:pPr>
        <w:rPr>
          <w:bCs/>
          <w:iCs/>
        </w:rPr>
      </w:pPr>
      <w:r w:rsidRPr="00A542D1">
        <w:rPr>
          <w:bCs/>
          <w:iCs/>
        </w:rPr>
        <w:t>Ashley Martin, Care Inspectorate</w:t>
      </w:r>
    </w:p>
    <w:p w14:paraId="20ABA854" w14:textId="77777777" w:rsidR="00A542D1" w:rsidRDefault="00A542D1" w:rsidP="000A3166">
      <w:pPr>
        <w:rPr>
          <w:bCs/>
          <w:iCs/>
        </w:rPr>
      </w:pPr>
      <w:r w:rsidRPr="00A542D1">
        <w:rPr>
          <w:bCs/>
          <w:iCs/>
        </w:rPr>
        <w:t>Franck David, SOLD Network, People First</w:t>
      </w:r>
    </w:p>
    <w:p w14:paraId="746561A6" w14:textId="77777777" w:rsidR="00A542D1" w:rsidRDefault="001D4807" w:rsidP="000A3166">
      <w:pPr>
        <w:rPr>
          <w:bCs/>
          <w:iCs/>
        </w:rPr>
      </w:pPr>
      <w:r>
        <w:rPr>
          <w:bCs/>
          <w:iCs/>
        </w:rPr>
        <w:t>Allan Sp</w:t>
      </w:r>
      <w:r w:rsidR="00A542D1" w:rsidRPr="00A542D1">
        <w:rPr>
          <w:bCs/>
          <w:iCs/>
        </w:rPr>
        <w:t>e</w:t>
      </w:r>
      <w:r>
        <w:rPr>
          <w:bCs/>
          <w:iCs/>
        </w:rPr>
        <w:t>i</w:t>
      </w:r>
      <w:r w:rsidR="00A542D1" w:rsidRPr="00A542D1">
        <w:rPr>
          <w:bCs/>
          <w:iCs/>
        </w:rPr>
        <w:t>rs, SOLD Network, People First</w:t>
      </w:r>
    </w:p>
    <w:p w14:paraId="706013EA" w14:textId="77777777" w:rsidR="00A542D1" w:rsidRDefault="00A542D1" w:rsidP="000A3166">
      <w:pPr>
        <w:rPr>
          <w:bCs/>
          <w:iCs/>
        </w:rPr>
      </w:pPr>
      <w:r w:rsidRPr="00A542D1">
        <w:rPr>
          <w:bCs/>
          <w:iCs/>
        </w:rPr>
        <w:t>Tony Bowman, ARC UK, SOLD Network</w:t>
      </w:r>
    </w:p>
    <w:p w14:paraId="30E8E687" w14:textId="77777777" w:rsidR="00A542D1" w:rsidRDefault="00A542D1" w:rsidP="000A3166">
      <w:pPr>
        <w:rPr>
          <w:bCs/>
          <w:iCs/>
        </w:rPr>
      </w:pPr>
      <w:r w:rsidRPr="00A542D1">
        <w:rPr>
          <w:bCs/>
          <w:iCs/>
        </w:rPr>
        <w:t>Stephen Heath, Clarity in Communication</w:t>
      </w:r>
    </w:p>
    <w:p w14:paraId="71E09FE2" w14:textId="77777777" w:rsidR="00A542D1" w:rsidRDefault="00A542D1" w:rsidP="000A3166">
      <w:pPr>
        <w:rPr>
          <w:bCs/>
          <w:iCs/>
        </w:rPr>
      </w:pPr>
      <w:r w:rsidRPr="00A542D1">
        <w:rPr>
          <w:bCs/>
          <w:iCs/>
        </w:rPr>
        <w:t>Gillian Mawdsley, Law Society of Scotland</w:t>
      </w:r>
    </w:p>
    <w:p w14:paraId="51628EF2" w14:textId="77777777" w:rsidR="00A542D1" w:rsidRDefault="00A542D1" w:rsidP="000A3166">
      <w:pPr>
        <w:rPr>
          <w:bCs/>
          <w:iCs/>
        </w:rPr>
      </w:pPr>
      <w:r w:rsidRPr="00A542D1">
        <w:rPr>
          <w:bCs/>
          <w:iCs/>
        </w:rPr>
        <w:t>Jan Green, Royal College of Speech and Language Therapists</w:t>
      </w:r>
    </w:p>
    <w:p w14:paraId="4D12BED8" w14:textId="77777777" w:rsidR="00A542D1" w:rsidRDefault="00A542D1" w:rsidP="000A3166">
      <w:pPr>
        <w:rPr>
          <w:bCs/>
          <w:iCs/>
        </w:rPr>
      </w:pPr>
      <w:r w:rsidRPr="00A542D1">
        <w:rPr>
          <w:bCs/>
          <w:iCs/>
        </w:rPr>
        <w:t>Jennifer Rezendes, Social Work Scotland</w:t>
      </w:r>
    </w:p>
    <w:p w14:paraId="633031A5" w14:textId="77777777" w:rsidR="00A542D1" w:rsidRDefault="00A542D1" w:rsidP="000A3166">
      <w:pPr>
        <w:rPr>
          <w:bCs/>
          <w:iCs/>
        </w:rPr>
      </w:pPr>
    </w:p>
    <w:p w14:paraId="4AED643A" w14:textId="77777777" w:rsidR="00A542D1" w:rsidRDefault="00A542D1" w:rsidP="000A3166">
      <w:pPr>
        <w:rPr>
          <w:bCs/>
          <w:iCs/>
        </w:rPr>
      </w:pPr>
      <w:r>
        <w:rPr>
          <w:bCs/>
          <w:iCs/>
        </w:rPr>
        <w:t>Apologies:</w:t>
      </w:r>
    </w:p>
    <w:p w14:paraId="102AE462" w14:textId="77777777" w:rsidR="00A542D1" w:rsidRDefault="00A542D1" w:rsidP="000A3166">
      <w:pPr>
        <w:rPr>
          <w:bCs/>
          <w:iCs/>
        </w:rPr>
      </w:pPr>
    </w:p>
    <w:p w14:paraId="588838E0" w14:textId="77777777" w:rsidR="00A542D1" w:rsidRDefault="00A542D1" w:rsidP="000A3166">
      <w:pPr>
        <w:rPr>
          <w:bCs/>
          <w:iCs/>
        </w:rPr>
      </w:pPr>
      <w:r w:rsidRPr="00A542D1">
        <w:rPr>
          <w:bCs/>
          <w:iCs/>
        </w:rPr>
        <w:t>Zak Tuck, Scottish Government</w:t>
      </w:r>
    </w:p>
    <w:p w14:paraId="7CFAC8D5" w14:textId="77777777" w:rsidR="00A542D1" w:rsidRDefault="00A542D1" w:rsidP="000A3166">
      <w:pPr>
        <w:rPr>
          <w:bCs/>
          <w:iCs/>
        </w:rPr>
      </w:pPr>
      <w:r>
        <w:rPr>
          <w:bCs/>
          <w:iCs/>
        </w:rPr>
        <w:t>Anil Gupta, COSLA</w:t>
      </w:r>
    </w:p>
    <w:p w14:paraId="3BF77CF4" w14:textId="77777777" w:rsidR="00A542D1" w:rsidRDefault="00A542D1" w:rsidP="000A3166">
      <w:pPr>
        <w:rPr>
          <w:bCs/>
          <w:iCs/>
        </w:rPr>
      </w:pPr>
      <w:r w:rsidRPr="00A542D1">
        <w:rPr>
          <w:bCs/>
          <w:iCs/>
        </w:rPr>
        <w:t>Kim Hartley-Kean, Royal College of Speech and Language Therapists</w:t>
      </w:r>
    </w:p>
    <w:p w14:paraId="208173EF" w14:textId="77777777" w:rsidR="00A542D1" w:rsidRDefault="00A542D1" w:rsidP="000A3166">
      <w:pPr>
        <w:rPr>
          <w:bCs/>
          <w:iCs/>
        </w:rPr>
      </w:pPr>
      <w:r w:rsidRPr="00A542D1">
        <w:rPr>
          <w:bCs/>
          <w:iCs/>
        </w:rPr>
        <w:t>Jana De Villiers, Forensic Network</w:t>
      </w:r>
    </w:p>
    <w:p w14:paraId="214962C1" w14:textId="77777777" w:rsidR="00A542D1" w:rsidRDefault="00A542D1" w:rsidP="000A3166">
      <w:pPr>
        <w:rPr>
          <w:bCs/>
          <w:iCs/>
        </w:rPr>
      </w:pPr>
      <w:r w:rsidRPr="00A542D1">
        <w:rPr>
          <w:bCs/>
          <w:iCs/>
        </w:rPr>
        <w:t>Suzie Moran,</w:t>
      </w:r>
      <w:r w:rsidRPr="00A542D1">
        <w:rPr>
          <w:bCs/>
          <w:iCs/>
        </w:rPr>
        <w:tab/>
        <w:t>Police Scotland</w:t>
      </w:r>
    </w:p>
    <w:p w14:paraId="175E522B" w14:textId="77777777" w:rsidR="00A542D1" w:rsidRDefault="00A542D1" w:rsidP="000A3166">
      <w:pPr>
        <w:rPr>
          <w:bCs/>
          <w:iCs/>
        </w:rPr>
      </w:pPr>
      <w:r w:rsidRPr="00A542D1">
        <w:rPr>
          <w:bCs/>
          <w:iCs/>
        </w:rPr>
        <w:t>Karen Donoghue, Scottish Appropriate Adult Network</w:t>
      </w:r>
    </w:p>
    <w:p w14:paraId="1882FD1C" w14:textId="77777777" w:rsidR="00A542D1" w:rsidRDefault="00A542D1" w:rsidP="000A3166">
      <w:pPr>
        <w:rPr>
          <w:bCs/>
          <w:iCs/>
        </w:rPr>
      </w:pPr>
      <w:r w:rsidRPr="00A542D1">
        <w:rPr>
          <w:bCs/>
          <w:iCs/>
        </w:rPr>
        <w:t>Jane Brown, Care Inspectorate</w:t>
      </w:r>
    </w:p>
    <w:p w14:paraId="7434EB91" w14:textId="77777777" w:rsidR="00A542D1" w:rsidRDefault="00A542D1" w:rsidP="000A3166">
      <w:pPr>
        <w:rPr>
          <w:bCs/>
          <w:iCs/>
        </w:rPr>
      </w:pPr>
      <w:r w:rsidRPr="00A542D1">
        <w:rPr>
          <w:bCs/>
          <w:iCs/>
        </w:rPr>
        <w:t>Frances Simpson, Support in Mind Scotland</w:t>
      </w:r>
    </w:p>
    <w:p w14:paraId="2D3E160F" w14:textId="77777777" w:rsidR="00A542D1" w:rsidRDefault="00A542D1" w:rsidP="000A3166">
      <w:pPr>
        <w:rPr>
          <w:bCs/>
          <w:iCs/>
        </w:rPr>
      </w:pPr>
      <w:r w:rsidRPr="00A542D1">
        <w:rPr>
          <w:bCs/>
          <w:iCs/>
        </w:rPr>
        <w:t>Alison Love, Victim Support Scotland</w:t>
      </w:r>
    </w:p>
    <w:p w14:paraId="41E10502" w14:textId="77777777" w:rsidR="00A542D1" w:rsidRDefault="00A542D1" w:rsidP="000A3166">
      <w:pPr>
        <w:rPr>
          <w:bCs/>
          <w:iCs/>
        </w:rPr>
      </w:pPr>
      <w:r w:rsidRPr="00A542D1">
        <w:rPr>
          <w:bCs/>
          <w:iCs/>
        </w:rPr>
        <w:t>Alison Atkins</w:t>
      </w:r>
      <w:r>
        <w:rPr>
          <w:bCs/>
          <w:iCs/>
        </w:rPr>
        <w:t xml:space="preserve">, </w:t>
      </w:r>
      <w:r w:rsidRPr="00A542D1">
        <w:rPr>
          <w:bCs/>
          <w:iCs/>
        </w:rPr>
        <w:t xml:space="preserve">Crown </w:t>
      </w:r>
      <w:proofErr w:type="gramStart"/>
      <w:r w:rsidRPr="00A542D1">
        <w:rPr>
          <w:bCs/>
          <w:iCs/>
        </w:rPr>
        <w:t>Office</w:t>
      </w:r>
      <w:proofErr w:type="gramEnd"/>
      <w:r w:rsidRPr="00A542D1">
        <w:rPr>
          <w:bCs/>
          <w:iCs/>
        </w:rPr>
        <w:t xml:space="preserve"> and Procurator Fiscal Service</w:t>
      </w:r>
    </w:p>
    <w:p w14:paraId="7089E31C" w14:textId="77777777" w:rsidR="00A542D1" w:rsidRDefault="00A542D1" w:rsidP="000A3166">
      <w:pPr>
        <w:rPr>
          <w:bCs/>
          <w:iCs/>
        </w:rPr>
      </w:pPr>
    </w:p>
    <w:p w14:paraId="74DA8AA7" w14:textId="77777777" w:rsidR="00A542D1" w:rsidRDefault="00A542D1" w:rsidP="000A3166">
      <w:pPr>
        <w:rPr>
          <w:b/>
          <w:i/>
        </w:rPr>
      </w:pPr>
    </w:p>
    <w:p w14:paraId="7F060EA4" w14:textId="77777777" w:rsidR="000A3166" w:rsidRPr="009B59EB" w:rsidRDefault="000A3166" w:rsidP="000A3166">
      <w:pPr>
        <w:numPr>
          <w:ilvl w:val="0"/>
          <w:numId w:val="7"/>
        </w:numPr>
        <w:rPr>
          <w:b/>
          <w:color w:val="7030A0"/>
        </w:rPr>
      </w:pPr>
      <w:r w:rsidRPr="009B59EB">
        <w:rPr>
          <w:b/>
          <w:color w:val="7030A0"/>
        </w:rPr>
        <w:t>Welcome &amp; Introductions</w:t>
      </w:r>
    </w:p>
    <w:p w14:paraId="266CB206" w14:textId="77777777" w:rsidR="00A542D1" w:rsidRDefault="00A542D1" w:rsidP="000A3166">
      <w:pPr>
        <w:ind w:left="644"/>
        <w:rPr>
          <w:b/>
        </w:rPr>
      </w:pPr>
      <w:r>
        <w:rPr>
          <w:b/>
        </w:rPr>
        <w:t xml:space="preserve"> </w:t>
      </w:r>
    </w:p>
    <w:p w14:paraId="32F6612E" w14:textId="3874B3A0" w:rsidR="00A542D1" w:rsidRPr="00A542D1" w:rsidRDefault="00A542D1" w:rsidP="000A3166">
      <w:pPr>
        <w:ind w:left="709"/>
        <w:rPr>
          <w:bCs/>
        </w:rPr>
      </w:pPr>
      <w:r w:rsidRPr="00A542D1">
        <w:rPr>
          <w:bCs/>
        </w:rPr>
        <w:t>Sandy welcomed everyone to the meeting and gave a warm welcome to Jennifer Rezendes of Social Work Scotland</w:t>
      </w:r>
      <w:r w:rsidR="001D4807">
        <w:rPr>
          <w:bCs/>
        </w:rPr>
        <w:t>.</w:t>
      </w:r>
      <w:r w:rsidRPr="00A542D1">
        <w:rPr>
          <w:bCs/>
        </w:rPr>
        <w:t xml:space="preserve"> Sandy also thanked Kim </w:t>
      </w:r>
      <w:r w:rsidRPr="00A542D1">
        <w:rPr>
          <w:bCs/>
          <w:iCs/>
        </w:rPr>
        <w:t xml:space="preserve">Hartley-Kean </w:t>
      </w:r>
      <w:r w:rsidRPr="00A542D1">
        <w:rPr>
          <w:bCs/>
        </w:rPr>
        <w:t>in her absence for her contribution to the group as she is moving on from her role</w:t>
      </w:r>
      <w:r w:rsidR="00B3790E">
        <w:rPr>
          <w:bCs/>
        </w:rPr>
        <w:t xml:space="preserve">, confirming </w:t>
      </w:r>
      <w:r w:rsidRPr="00A542D1">
        <w:rPr>
          <w:bCs/>
        </w:rPr>
        <w:t xml:space="preserve">Jan Green will continue to represent the </w:t>
      </w:r>
      <w:r w:rsidRPr="00A542D1">
        <w:rPr>
          <w:bCs/>
          <w:iCs/>
        </w:rPr>
        <w:t>Royal College of Speech and Language Therapists going forward.</w:t>
      </w:r>
    </w:p>
    <w:p w14:paraId="30FAE2C0" w14:textId="77777777" w:rsidR="00A542D1" w:rsidRPr="00A542D1" w:rsidRDefault="00A542D1" w:rsidP="000A3166">
      <w:pPr>
        <w:ind w:left="1080"/>
        <w:rPr>
          <w:bCs/>
        </w:rPr>
      </w:pPr>
    </w:p>
    <w:p w14:paraId="23D9ACB4" w14:textId="701BD44B" w:rsidR="00A542D1" w:rsidRDefault="00A542D1" w:rsidP="000A3166">
      <w:pPr>
        <w:ind w:left="709"/>
        <w:rPr>
          <w:bCs/>
        </w:rPr>
      </w:pPr>
      <w:r w:rsidRPr="000A3166">
        <w:rPr>
          <w:bCs/>
        </w:rPr>
        <w:t>Apologies were noted</w:t>
      </w:r>
      <w:r w:rsidR="00CB7FC8">
        <w:rPr>
          <w:bCs/>
        </w:rPr>
        <w:t>.</w:t>
      </w:r>
    </w:p>
    <w:p w14:paraId="76AC32E9" w14:textId="77777777" w:rsidR="00B3790E" w:rsidRPr="000A3166" w:rsidRDefault="00B3790E" w:rsidP="000A3166">
      <w:pPr>
        <w:ind w:left="709"/>
        <w:rPr>
          <w:bCs/>
        </w:rPr>
      </w:pPr>
    </w:p>
    <w:p w14:paraId="70C33DC5" w14:textId="77777777" w:rsidR="00A542D1" w:rsidRPr="000A3166" w:rsidRDefault="00A542D1" w:rsidP="000A3166">
      <w:pPr>
        <w:pStyle w:val="ListParagraph"/>
        <w:ind w:left="1440"/>
        <w:rPr>
          <w:bCs/>
        </w:rPr>
      </w:pPr>
    </w:p>
    <w:p w14:paraId="0D259A3E" w14:textId="77777777" w:rsidR="00A542D1" w:rsidRPr="000A3166" w:rsidRDefault="00A542D1" w:rsidP="000A3166">
      <w:pPr>
        <w:numPr>
          <w:ilvl w:val="0"/>
          <w:numId w:val="7"/>
        </w:numPr>
        <w:rPr>
          <w:b/>
          <w:color w:val="7030A0"/>
        </w:rPr>
      </w:pPr>
      <w:r w:rsidRPr="000A3166">
        <w:rPr>
          <w:b/>
          <w:color w:val="7030A0"/>
        </w:rPr>
        <w:lastRenderedPageBreak/>
        <w:t xml:space="preserve">Declarations of Interest </w:t>
      </w:r>
    </w:p>
    <w:p w14:paraId="769AF0BF" w14:textId="77777777" w:rsidR="00A542D1" w:rsidRPr="000A3166" w:rsidRDefault="00A542D1" w:rsidP="000A3166">
      <w:pPr>
        <w:ind w:left="644"/>
        <w:rPr>
          <w:b/>
        </w:rPr>
      </w:pPr>
    </w:p>
    <w:p w14:paraId="3112C061" w14:textId="77777777" w:rsidR="00A542D1" w:rsidRPr="000A3166" w:rsidRDefault="00A542D1" w:rsidP="000A3166">
      <w:pPr>
        <w:ind w:left="709"/>
      </w:pPr>
      <w:r w:rsidRPr="000A3166">
        <w:t>There were no declarations of interest in respect of the items to be discussed at the meeting.</w:t>
      </w:r>
    </w:p>
    <w:p w14:paraId="376B1FC8" w14:textId="77777777" w:rsidR="00A542D1" w:rsidRPr="000A3166" w:rsidRDefault="00A542D1" w:rsidP="000A3166">
      <w:pPr>
        <w:ind w:left="644"/>
        <w:rPr>
          <w:b/>
        </w:rPr>
      </w:pPr>
    </w:p>
    <w:p w14:paraId="23AF0DA1" w14:textId="77777777" w:rsidR="00A542D1" w:rsidRPr="000A3166" w:rsidRDefault="00A542D1" w:rsidP="000A3166">
      <w:pPr>
        <w:ind w:left="644"/>
        <w:rPr>
          <w:b/>
        </w:rPr>
      </w:pPr>
    </w:p>
    <w:p w14:paraId="0DAAA864" w14:textId="77777777" w:rsidR="00A542D1" w:rsidRPr="000A3166" w:rsidRDefault="00A542D1" w:rsidP="000A3166">
      <w:pPr>
        <w:numPr>
          <w:ilvl w:val="0"/>
          <w:numId w:val="7"/>
        </w:numPr>
        <w:rPr>
          <w:b/>
          <w:color w:val="7030A0"/>
        </w:rPr>
      </w:pPr>
      <w:r w:rsidRPr="000A3166">
        <w:rPr>
          <w:b/>
          <w:color w:val="7030A0"/>
        </w:rPr>
        <w:t xml:space="preserve">Note from Previous Meeting </w:t>
      </w:r>
    </w:p>
    <w:p w14:paraId="670AC211" w14:textId="77777777" w:rsidR="00A542D1" w:rsidRPr="000A3166" w:rsidRDefault="00A542D1" w:rsidP="000A3166">
      <w:pPr>
        <w:ind w:left="644"/>
        <w:rPr>
          <w:b/>
        </w:rPr>
      </w:pPr>
    </w:p>
    <w:p w14:paraId="22C3F9CB" w14:textId="4B637364" w:rsidR="00A542D1" w:rsidRPr="000A3166" w:rsidRDefault="00A542D1" w:rsidP="000A3166">
      <w:pPr>
        <w:pStyle w:val="ListParagraph"/>
        <w:ind w:left="709"/>
        <w:rPr>
          <w:bCs/>
        </w:rPr>
      </w:pPr>
      <w:r w:rsidRPr="000A3166">
        <w:rPr>
          <w:bCs/>
        </w:rPr>
        <w:t>Sandy noted that there had been a few comments on draft and a final copy has since been circulated.</w:t>
      </w:r>
    </w:p>
    <w:p w14:paraId="53529EA3" w14:textId="77777777" w:rsidR="00A542D1" w:rsidRPr="000A3166" w:rsidRDefault="00A542D1" w:rsidP="000A3166">
      <w:pPr>
        <w:pStyle w:val="ListParagraph"/>
        <w:ind w:left="709"/>
        <w:rPr>
          <w:bCs/>
        </w:rPr>
      </w:pPr>
    </w:p>
    <w:p w14:paraId="239CAE68" w14:textId="77777777" w:rsidR="00A542D1" w:rsidRPr="000A3166" w:rsidRDefault="00A542D1" w:rsidP="000A3166">
      <w:pPr>
        <w:pStyle w:val="ListParagraph"/>
        <w:ind w:left="709"/>
        <w:rPr>
          <w:bCs/>
        </w:rPr>
      </w:pPr>
      <w:r w:rsidRPr="000A3166">
        <w:rPr>
          <w:bCs/>
        </w:rPr>
        <w:t>There were no outstanding actions from the last meeting note.</w:t>
      </w:r>
    </w:p>
    <w:p w14:paraId="4CDB816E" w14:textId="77777777" w:rsidR="00A542D1" w:rsidRPr="000A3166" w:rsidRDefault="00A542D1" w:rsidP="000A3166">
      <w:pPr>
        <w:rPr>
          <w:b/>
        </w:rPr>
      </w:pPr>
    </w:p>
    <w:p w14:paraId="1C0134E7" w14:textId="77777777" w:rsidR="00A542D1" w:rsidRPr="000A3166" w:rsidRDefault="00A542D1" w:rsidP="000A3166">
      <w:pPr>
        <w:numPr>
          <w:ilvl w:val="0"/>
          <w:numId w:val="7"/>
        </w:numPr>
        <w:rPr>
          <w:b/>
          <w:color w:val="7030A0"/>
        </w:rPr>
      </w:pPr>
      <w:r w:rsidRPr="000A3166">
        <w:rPr>
          <w:b/>
          <w:color w:val="7030A0"/>
        </w:rPr>
        <w:t>Update from National Appropriate Adult Co-ordinator</w:t>
      </w:r>
    </w:p>
    <w:p w14:paraId="75573085" w14:textId="77777777" w:rsidR="00A542D1" w:rsidRPr="000A3166" w:rsidRDefault="00A542D1" w:rsidP="000A3166">
      <w:pPr>
        <w:rPr>
          <w:bCs/>
        </w:rPr>
      </w:pPr>
    </w:p>
    <w:p w14:paraId="2CED5DC5" w14:textId="291057E5" w:rsidR="00A542D1" w:rsidRPr="000A3166" w:rsidRDefault="00A542D1" w:rsidP="000A3166">
      <w:pPr>
        <w:pStyle w:val="ListParagraph"/>
        <w:ind w:left="644"/>
        <w:rPr>
          <w:bCs/>
        </w:rPr>
      </w:pPr>
      <w:r w:rsidRPr="000A3166">
        <w:rPr>
          <w:bCs/>
        </w:rPr>
        <w:t>Jo summarised the work and engagement that she had been involved with since the last meeting this included:</w:t>
      </w:r>
    </w:p>
    <w:p w14:paraId="2933275C" w14:textId="77777777" w:rsidR="00A542D1" w:rsidRPr="000A3166" w:rsidRDefault="00A542D1" w:rsidP="000A3166">
      <w:pPr>
        <w:rPr>
          <w:bCs/>
        </w:rPr>
      </w:pPr>
    </w:p>
    <w:p w14:paraId="2A79B144" w14:textId="77777777" w:rsidR="00A542D1" w:rsidRPr="000A3166" w:rsidRDefault="00A542D1" w:rsidP="000A3166">
      <w:pPr>
        <w:pStyle w:val="ListParagraph"/>
        <w:numPr>
          <w:ilvl w:val="0"/>
          <w:numId w:val="8"/>
        </w:numPr>
        <w:rPr>
          <w:bCs/>
          <w:color w:val="7030A0"/>
        </w:rPr>
      </w:pPr>
      <w:r w:rsidRPr="000A3166">
        <w:rPr>
          <w:bCs/>
          <w:color w:val="7030A0"/>
        </w:rPr>
        <w:t>Workplan</w:t>
      </w:r>
    </w:p>
    <w:p w14:paraId="19924410" w14:textId="77777777" w:rsidR="00A542D1" w:rsidRPr="000A3166" w:rsidRDefault="00A542D1" w:rsidP="000A3166">
      <w:pPr>
        <w:pStyle w:val="ListParagraph"/>
        <w:numPr>
          <w:ilvl w:val="1"/>
          <w:numId w:val="8"/>
        </w:numPr>
        <w:rPr>
          <w:bCs/>
        </w:rPr>
      </w:pPr>
      <w:r w:rsidRPr="000A3166">
        <w:rPr>
          <w:bCs/>
        </w:rPr>
        <w:t>Members were invited to contact Jo if they had any questions on the workplan</w:t>
      </w:r>
      <w:r w:rsidR="000A3166">
        <w:rPr>
          <w:bCs/>
        </w:rPr>
        <w:t xml:space="preserve"> which had been circulated with the agenda.</w:t>
      </w:r>
    </w:p>
    <w:p w14:paraId="1B49E2CC" w14:textId="77777777" w:rsidR="00A542D1" w:rsidRPr="000A3166" w:rsidRDefault="00A542D1" w:rsidP="000A3166">
      <w:pPr>
        <w:pStyle w:val="ListParagraph"/>
        <w:numPr>
          <w:ilvl w:val="0"/>
          <w:numId w:val="8"/>
        </w:numPr>
        <w:rPr>
          <w:bCs/>
          <w:color w:val="7030A0"/>
        </w:rPr>
      </w:pPr>
      <w:r w:rsidRPr="000A3166">
        <w:rPr>
          <w:bCs/>
          <w:color w:val="7030A0"/>
        </w:rPr>
        <w:t>Logo</w:t>
      </w:r>
    </w:p>
    <w:p w14:paraId="7C8E5C6F" w14:textId="77777777" w:rsidR="00A542D1" w:rsidRPr="000A3166" w:rsidRDefault="00A542D1" w:rsidP="000A3166">
      <w:pPr>
        <w:pStyle w:val="ListParagraph"/>
        <w:numPr>
          <w:ilvl w:val="1"/>
          <w:numId w:val="8"/>
        </w:numPr>
        <w:rPr>
          <w:bCs/>
        </w:rPr>
      </w:pPr>
      <w:r w:rsidRPr="000A3166">
        <w:rPr>
          <w:bCs/>
        </w:rPr>
        <w:t>Lucy updated the group that she was in conversation with Scottish Government finance collea</w:t>
      </w:r>
      <w:r w:rsidR="001D4807">
        <w:rPr>
          <w:bCs/>
        </w:rPr>
        <w:t>gues on the best way to assist local authorities with the production of ID badges using the logo.</w:t>
      </w:r>
    </w:p>
    <w:p w14:paraId="7C7D1498" w14:textId="77777777" w:rsidR="00A542D1" w:rsidRPr="000A3166" w:rsidRDefault="00A542D1" w:rsidP="000A3166">
      <w:pPr>
        <w:pStyle w:val="ListParagraph"/>
        <w:numPr>
          <w:ilvl w:val="1"/>
          <w:numId w:val="8"/>
        </w:numPr>
        <w:rPr>
          <w:bCs/>
        </w:rPr>
      </w:pPr>
      <w:r w:rsidRPr="000A3166">
        <w:rPr>
          <w:bCs/>
        </w:rPr>
        <w:t>Once this is finalised, Jo will provide a style guide on logo usage.</w:t>
      </w:r>
    </w:p>
    <w:p w14:paraId="658BF83D" w14:textId="77777777" w:rsidR="00A542D1" w:rsidRPr="000A3166" w:rsidRDefault="00A542D1" w:rsidP="000A3166">
      <w:pPr>
        <w:pStyle w:val="ListParagraph"/>
        <w:ind w:left="2160"/>
        <w:rPr>
          <w:bCs/>
        </w:rPr>
      </w:pPr>
    </w:p>
    <w:p w14:paraId="45BF2117" w14:textId="77777777" w:rsidR="00A542D1" w:rsidRPr="000A3166" w:rsidRDefault="00A542D1" w:rsidP="000A3166">
      <w:pPr>
        <w:pStyle w:val="ListParagraph"/>
        <w:numPr>
          <w:ilvl w:val="0"/>
          <w:numId w:val="8"/>
        </w:numPr>
        <w:rPr>
          <w:bCs/>
          <w:color w:val="7030A0"/>
        </w:rPr>
      </w:pPr>
      <w:r w:rsidRPr="000A3166">
        <w:rPr>
          <w:bCs/>
          <w:color w:val="7030A0"/>
        </w:rPr>
        <w:t>Newsletter</w:t>
      </w:r>
    </w:p>
    <w:p w14:paraId="50653C88" w14:textId="5A9C7D83" w:rsidR="00A542D1" w:rsidRPr="000A3166" w:rsidRDefault="00A542D1" w:rsidP="000A3166">
      <w:pPr>
        <w:pStyle w:val="ListParagraph"/>
        <w:numPr>
          <w:ilvl w:val="1"/>
          <w:numId w:val="8"/>
        </w:numPr>
        <w:rPr>
          <w:bCs/>
        </w:rPr>
      </w:pPr>
      <w:r w:rsidRPr="000A3166">
        <w:rPr>
          <w:bCs/>
        </w:rPr>
        <w:t xml:space="preserve">The second edition of the newsletter is out now. Jo </w:t>
      </w:r>
      <w:r w:rsidR="00B3790E">
        <w:rPr>
          <w:bCs/>
        </w:rPr>
        <w:t>encouraged all</w:t>
      </w:r>
      <w:r w:rsidRPr="000A3166">
        <w:rPr>
          <w:bCs/>
        </w:rPr>
        <w:t xml:space="preserve"> members to contact her </w:t>
      </w:r>
      <w:r w:rsidR="00B3790E">
        <w:rPr>
          <w:bCs/>
        </w:rPr>
        <w:t xml:space="preserve">to discuss input </w:t>
      </w:r>
      <w:r w:rsidRPr="000A3166">
        <w:rPr>
          <w:bCs/>
        </w:rPr>
        <w:t>in future issues.</w:t>
      </w:r>
      <w:r w:rsidR="00B3790E">
        <w:rPr>
          <w:bCs/>
        </w:rPr>
        <w:t xml:space="preserve"> She is keen the newsletter is owned by everyone. </w:t>
      </w:r>
    </w:p>
    <w:p w14:paraId="56D00AB1" w14:textId="77777777" w:rsidR="00A542D1" w:rsidRPr="000A3166" w:rsidRDefault="00A542D1" w:rsidP="000A3166">
      <w:pPr>
        <w:pStyle w:val="ListParagraph"/>
        <w:ind w:left="2160"/>
        <w:rPr>
          <w:bCs/>
        </w:rPr>
      </w:pPr>
    </w:p>
    <w:p w14:paraId="0637079D" w14:textId="77777777" w:rsidR="00A542D1" w:rsidRPr="000A3166" w:rsidRDefault="00A542D1" w:rsidP="000A3166">
      <w:pPr>
        <w:pStyle w:val="ListParagraph"/>
        <w:numPr>
          <w:ilvl w:val="0"/>
          <w:numId w:val="8"/>
        </w:numPr>
        <w:rPr>
          <w:bCs/>
          <w:color w:val="7030A0"/>
        </w:rPr>
      </w:pPr>
      <w:r w:rsidRPr="000A3166">
        <w:rPr>
          <w:bCs/>
          <w:color w:val="7030A0"/>
        </w:rPr>
        <w:t>Data group</w:t>
      </w:r>
    </w:p>
    <w:p w14:paraId="082BC750" w14:textId="655F4A2A" w:rsidR="00A542D1" w:rsidRPr="000A3166" w:rsidRDefault="001D4807" w:rsidP="000A3166">
      <w:pPr>
        <w:pStyle w:val="ListParagraph"/>
        <w:numPr>
          <w:ilvl w:val="1"/>
          <w:numId w:val="8"/>
        </w:numPr>
        <w:rPr>
          <w:bCs/>
        </w:rPr>
      </w:pPr>
      <w:r>
        <w:rPr>
          <w:bCs/>
        </w:rPr>
        <w:t xml:space="preserve">The </w:t>
      </w:r>
      <w:r w:rsidR="00A542D1" w:rsidRPr="000A3166">
        <w:rPr>
          <w:bCs/>
        </w:rPr>
        <w:t xml:space="preserve">group has now had four meetings with another two planned. These have proceeded with support from </w:t>
      </w:r>
      <w:r w:rsidR="00B3790E">
        <w:rPr>
          <w:bCs/>
        </w:rPr>
        <w:t xml:space="preserve">the </w:t>
      </w:r>
      <w:r>
        <w:rPr>
          <w:bCs/>
        </w:rPr>
        <w:t>Improvement Service</w:t>
      </w:r>
      <w:r w:rsidR="00A542D1" w:rsidRPr="000A3166">
        <w:rPr>
          <w:bCs/>
        </w:rPr>
        <w:t>. A report</w:t>
      </w:r>
      <w:r w:rsidR="00B3790E">
        <w:rPr>
          <w:bCs/>
        </w:rPr>
        <w:t xml:space="preserve"> with recommendations will be sent to all members</w:t>
      </w:r>
      <w:r w:rsidR="00A542D1" w:rsidRPr="000A3166">
        <w:rPr>
          <w:bCs/>
        </w:rPr>
        <w:t xml:space="preserve"> around October </w:t>
      </w:r>
      <w:r w:rsidR="00B3790E">
        <w:rPr>
          <w:bCs/>
        </w:rPr>
        <w:t>summarising</w:t>
      </w:r>
      <w:r w:rsidR="00A542D1" w:rsidRPr="000A3166">
        <w:rPr>
          <w:bCs/>
        </w:rPr>
        <w:t xml:space="preserve"> the work of the group.</w:t>
      </w:r>
    </w:p>
    <w:p w14:paraId="128A0129" w14:textId="77777777" w:rsidR="00A542D1" w:rsidRPr="000A3166" w:rsidRDefault="00A542D1" w:rsidP="000A3166">
      <w:pPr>
        <w:pStyle w:val="ListParagraph"/>
        <w:ind w:left="2160"/>
        <w:rPr>
          <w:bCs/>
        </w:rPr>
      </w:pPr>
    </w:p>
    <w:p w14:paraId="535B451B" w14:textId="77777777" w:rsidR="00A542D1" w:rsidRPr="000A3166" w:rsidRDefault="00A542D1" w:rsidP="000A3166">
      <w:pPr>
        <w:pStyle w:val="ListParagraph"/>
        <w:numPr>
          <w:ilvl w:val="0"/>
          <w:numId w:val="8"/>
        </w:numPr>
        <w:rPr>
          <w:bCs/>
          <w:color w:val="7030A0"/>
        </w:rPr>
      </w:pPr>
      <w:r w:rsidRPr="000A3166">
        <w:rPr>
          <w:bCs/>
          <w:color w:val="7030A0"/>
        </w:rPr>
        <w:t>National Training Programme</w:t>
      </w:r>
    </w:p>
    <w:p w14:paraId="6F76F406" w14:textId="448DBFD2" w:rsidR="00BD231F" w:rsidRPr="000A3166" w:rsidRDefault="00A542D1" w:rsidP="000A3166">
      <w:pPr>
        <w:pStyle w:val="ListParagraph"/>
        <w:numPr>
          <w:ilvl w:val="1"/>
          <w:numId w:val="8"/>
        </w:numPr>
        <w:rPr>
          <w:bCs/>
        </w:rPr>
      </w:pPr>
      <w:r w:rsidRPr="000A3166">
        <w:rPr>
          <w:bCs/>
        </w:rPr>
        <w:t>J</w:t>
      </w:r>
      <w:r w:rsidR="000A3166">
        <w:rPr>
          <w:bCs/>
        </w:rPr>
        <w:t>o</w:t>
      </w:r>
      <w:r w:rsidRPr="000A3166">
        <w:rPr>
          <w:bCs/>
        </w:rPr>
        <w:t xml:space="preserve"> </w:t>
      </w:r>
      <w:r w:rsidR="00BD231F" w:rsidRPr="000A3166">
        <w:rPr>
          <w:bCs/>
        </w:rPr>
        <w:t>has</w:t>
      </w:r>
      <w:r w:rsidRPr="000A3166">
        <w:rPr>
          <w:bCs/>
        </w:rPr>
        <w:t xml:space="preserve"> </w:t>
      </w:r>
      <w:r w:rsidR="00BD231F" w:rsidRPr="000A3166">
        <w:rPr>
          <w:bCs/>
        </w:rPr>
        <w:t>l</w:t>
      </w:r>
      <w:r w:rsidRPr="000A3166">
        <w:rPr>
          <w:bCs/>
        </w:rPr>
        <w:t xml:space="preserve">inked in with </w:t>
      </w:r>
      <w:r w:rsidR="00B3790E">
        <w:rPr>
          <w:bCs/>
        </w:rPr>
        <w:t xml:space="preserve">COSLA’S Heads of </w:t>
      </w:r>
      <w:r w:rsidRPr="000A3166">
        <w:rPr>
          <w:bCs/>
        </w:rPr>
        <w:t>HR and workforce development</w:t>
      </w:r>
      <w:r w:rsidR="00BD231F" w:rsidRPr="000A3166">
        <w:rPr>
          <w:bCs/>
        </w:rPr>
        <w:t xml:space="preserve"> </w:t>
      </w:r>
      <w:r w:rsidRPr="000A3166">
        <w:rPr>
          <w:bCs/>
        </w:rPr>
        <w:t xml:space="preserve">to </w:t>
      </w:r>
      <w:r w:rsidR="00BD231F" w:rsidRPr="000A3166">
        <w:rPr>
          <w:bCs/>
        </w:rPr>
        <w:t>explain her role and explore</w:t>
      </w:r>
      <w:r w:rsidRPr="000A3166">
        <w:rPr>
          <w:bCs/>
        </w:rPr>
        <w:t xml:space="preserve"> what L</w:t>
      </w:r>
      <w:r w:rsidR="00BD231F" w:rsidRPr="000A3166">
        <w:rPr>
          <w:bCs/>
        </w:rPr>
        <w:t xml:space="preserve">ocal </w:t>
      </w:r>
      <w:r w:rsidRPr="000A3166">
        <w:rPr>
          <w:bCs/>
        </w:rPr>
        <w:t>A</w:t>
      </w:r>
      <w:r w:rsidR="00BD231F" w:rsidRPr="000A3166">
        <w:rPr>
          <w:bCs/>
        </w:rPr>
        <w:t>uthorities</w:t>
      </w:r>
      <w:r w:rsidRPr="000A3166">
        <w:rPr>
          <w:bCs/>
        </w:rPr>
        <w:t xml:space="preserve"> can offer in </w:t>
      </w:r>
      <w:r w:rsidR="00BD231F" w:rsidRPr="000A3166">
        <w:rPr>
          <w:bCs/>
        </w:rPr>
        <w:t xml:space="preserve">respect to </w:t>
      </w:r>
      <w:r w:rsidRPr="000A3166">
        <w:rPr>
          <w:bCs/>
        </w:rPr>
        <w:t>training for A</w:t>
      </w:r>
      <w:r w:rsidR="000A3166">
        <w:rPr>
          <w:bCs/>
        </w:rPr>
        <w:t xml:space="preserve">ppropriate </w:t>
      </w:r>
      <w:r w:rsidRPr="000A3166">
        <w:rPr>
          <w:bCs/>
        </w:rPr>
        <w:t>A</w:t>
      </w:r>
      <w:r w:rsidR="000A3166">
        <w:rPr>
          <w:bCs/>
        </w:rPr>
        <w:t>dult</w:t>
      </w:r>
      <w:r w:rsidRPr="000A3166">
        <w:rPr>
          <w:bCs/>
        </w:rPr>
        <w:t xml:space="preserve"> services</w:t>
      </w:r>
      <w:r w:rsidR="00BD231F" w:rsidRPr="000A3166">
        <w:rPr>
          <w:bCs/>
        </w:rPr>
        <w:t>.</w:t>
      </w:r>
      <w:r w:rsidRPr="000A3166">
        <w:rPr>
          <w:bCs/>
        </w:rPr>
        <w:t xml:space="preserve"> </w:t>
      </w:r>
      <w:r w:rsidR="00BD231F" w:rsidRPr="000A3166">
        <w:rPr>
          <w:bCs/>
        </w:rPr>
        <w:t xml:space="preserve">Jo will be </w:t>
      </w:r>
      <w:r w:rsidRPr="000A3166">
        <w:rPr>
          <w:bCs/>
        </w:rPr>
        <w:t xml:space="preserve">doing </w:t>
      </w:r>
      <w:r w:rsidR="00BD231F" w:rsidRPr="000A3166">
        <w:rPr>
          <w:bCs/>
        </w:rPr>
        <w:t xml:space="preserve">a </w:t>
      </w:r>
      <w:r w:rsidRPr="000A3166">
        <w:rPr>
          <w:bCs/>
        </w:rPr>
        <w:t xml:space="preserve">presentation to </w:t>
      </w:r>
      <w:r w:rsidR="003E7804">
        <w:rPr>
          <w:bCs/>
        </w:rPr>
        <w:t xml:space="preserve">the </w:t>
      </w:r>
      <w:r w:rsidRPr="000A3166">
        <w:rPr>
          <w:bCs/>
        </w:rPr>
        <w:t xml:space="preserve">group in September. </w:t>
      </w:r>
    </w:p>
    <w:p w14:paraId="417C7481" w14:textId="77777777" w:rsidR="00BD231F" w:rsidRPr="000A3166" w:rsidRDefault="00BD231F" w:rsidP="000A3166">
      <w:pPr>
        <w:pStyle w:val="ListParagraph"/>
        <w:ind w:left="2160"/>
        <w:rPr>
          <w:bCs/>
        </w:rPr>
      </w:pPr>
    </w:p>
    <w:p w14:paraId="5E8E491C" w14:textId="0D04A5FF" w:rsidR="00A542D1" w:rsidRPr="00A542D1" w:rsidRDefault="00BD231F" w:rsidP="000A3166">
      <w:pPr>
        <w:pStyle w:val="ListParagraph"/>
        <w:numPr>
          <w:ilvl w:val="1"/>
          <w:numId w:val="8"/>
        </w:numPr>
        <w:rPr>
          <w:bCs/>
        </w:rPr>
      </w:pPr>
      <w:r w:rsidRPr="000A3166">
        <w:rPr>
          <w:bCs/>
        </w:rPr>
        <w:t>Lucy advised that the p</w:t>
      </w:r>
      <w:r w:rsidR="00A542D1" w:rsidRPr="000A3166">
        <w:rPr>
          <w:bCs/>
        </w:rPr>
        <w:t xml:space="preserve">rocurement </w:t>
      </w:r>
      <w:r w:rsidRPr="000A3166">
        <w:rPr>
          <w:bCs/>
        </w:rPr>
        <w:t xml:space="preserve">exercise </w:t>
      </w:r>
      <w:r w:rsidR="00A542D1" w:rsidRPr="000A3166">
        <w:rPr>
          <w:bCs/>
        </w:rPr>
        <w:t xml:space="preserve">for </w:t>
      </w:r>
      <w:r w:rsidRPr="000A3166">
        <w:rPr>
          <w:bCs/>
        </w:rPr>
        <w:t>the training d</w:t>
      </w:r>
      <w:r w:rsidR="00A542D1" w:rsidRPr="000A3166">
        <w:rPr>
          <w:bCs/>
        </w:rPr>
        <w:t xml:space="preserve">eveloper </w:t>
      </w:r>
      <w:r w:rsidRPr="000A3166">
        <w:rPr>
          <w:bCs/>
        </w:rPr>
        <w:t>has led to the</w:t>
      </w:r>
      <w:r w:rsidR="00A542D1" w:rsidRPr="000A3166">
        <w:rPr>
          <w:bCs/>
        </w:rPr>
        <w:t xml:space="preserve"> </w:t>
      </w:r>
      <w:r w:rsidRPr="000A3166">
        <w:rPr>
          <w:bCs/>
        </w:rPr>
        <w:t>c</w:t>
      </w:r>
      <w:r w:rsidR="00A542D1" w:rsidRPr="000A3166">
        <w:rPr>
          <w:bCs/>
        </w:rPr>
        <w:t xml:space="preserve">ontract </w:t>
      </w:r>
      <w:r w:rsidRPr="000A3166">
        <w:rPr>
          <w:bCs/>
        </w:rPr>
        <w:t>being offered</w:t>
      </w:r>
      <w:r w:rsidR="00A542D1" w:rsidRPr="000A3166">
        <w:rPr>
          <w:bCs/>
        </w:rPr>
        <w:t xml:space="preserve"> to West Lothian </w:t>
      </w:r>
      <w:r w:rsidR="001D4807">
        <w:rPr>
          <w:bCs/>
        </w:rPr>
        <w:t>C</w:t>
      </w:r>
      <w:r w:rsidR="00A542D1" w:rsidRPr="000A3166">
        <w:rPr>
          <w:bCs/>
        </w:rPr>
        <w:t>ollege</w:t>
      </w:r>
      <w:r w:rsidRPr="000A3166">
        <w:rPr>
          <w:bCs/>
        </w:rPr>
        <w:t>.</w:t>
      </w:r>
      <w:r w:rsidR="00A542D1" w:rsidRPr="000A3166">
        <w:rPr>
          <w:bCs/>
        </w:rPr>
        <w:t xml:space="preserve"> </w:t>
      </w:r>
      <w:r w:rsidRPr="000A3166">
        <w:rPr>
          <w:bCs/>
        </w:rPr>
        <w:t xml:space="preserve">The Project is due to commence in late July with Jo </w:t>
      </w:r>
      <w:r w:rsidRPr="000A3166">
        <w:rPr>
          <w:bCs/>
        </w:rPr>
        <w:lastRenderedPageBreak/>
        <w:t>and Lucy as project leads. Lucy invited the group to email her if they had any questions</w:t>
      </w:r>
      <w:r w:rsidR="001D4807">
        <w:rPr>
          <w:bCs/>
        </w:rPr>
        <w:t>.</w:t>
      </w:r>
      <w:r w:rsidR="00A542D1">
        <w:rPr>
          <w:bCs/>
        </w:rPr>
        <w:br/>
      </w:r>
    </w:p>
    <w:p w14:paraId="1397A59F" w14:textId="77777777" w:rsidR="00A542D1" w:rsidRPr="000A3166" w:rsidRDefault="00A542D1" w:rsidP="000A3166">
      <w:pPr>
        <w:pStyle w:val="ListParagraph"/>
        <w:numPr>
          <w:ilvl w:val="0"/>
          <w:numId w:val="8"/>
        </w:numPr>
        <w:rPr>
          <w:bCs/>
          <w:color w:val="7030A0"/>
        </w:rPr>
      </w:pPr>
      <w:r w:rsidRPr="000A3166">
        <w:rPr>
          <w:bCs/>
          <w:color w:val="7030A0"/>
        </w:rPr>
        <w:t>Chief Officers Executive Group, HSCPs</w:t>
      </w:r>
    </w:p>
    <w:p w14:paraId="3BB96E33" w14:textId="5305B898" w:rsidR="00A542D1" w:rsidRDefault="00A542D1" w:rsidP="000A3166">
      <w:pPr>
        <w:pStyle w:val="ListParagraph"/>
        <w:numPr>
          <w:ilvl w:val="1"/>
          <w:numId w:val="8"/>
        </w:numPr>
        <w:rPr>
          <w:bCs/>
        </w:rPr>
      </w:pPr>
      <w:r>
        <w:rPr>
          <w:bCs/>
        </w:rPr>
        <w:t>J</w:t>
      </w:r>
      <w:r w:rsidR="000A3166">
        <w:rPr>
          <w:bCs/>
        </w:rPr>
        <w:t>o</w:t>
      </w:r>
      <w:r>
        <w:rPr>
          <w:bCs/>
        </w:rPr>
        <w:t xml:space="preserve"> </w:t>
      </w:r>
      <w:r w:rsidR="00F95942">
        <w:rPr>
          <w:bCs/>
        </w:rPr>
        <w:t>has been in touch with this group to promote corporate ownership and buy-in in relation to Appropriate Adult services.</w:t>
      </w:r>
    </w:p>
    <w:p w14:paraId="53C55F29" w14:textId="77777777" w:rsidR="00BD231F" w:rsidRPr="000A3166" w:rsidRDefault="00BD231F" w:rsidP="000A3166">
      <w:pPr>
        <w:pStyle w:val="ListParagraph"/>
        <w:ind w:left="2160"/>
        <w:rPr>
          <w:bCs/>
        </w:rPr>
      </w:pPr>
    </w:p>
    <w:p w14:paraId="55E0906B" w14:textId="77777777" w:rsidR="00A542D1" w:rsidRPr="000A3166" w:rsidRDefault="00A542D1" w:rsidP="000A3166">
      <w:pPr>
        <w:pStyle w:val="ListParagraph"/>
        <w:numPr>
          <w:ilvl w:val="0"/>
          <w:numId w:val="8"/>
        </w:numPr>
        <w:rPr>
          <w:bCs/>
          <w:color w:val="7030A0"/>
        </w:rPr>
      </w:pPr>
      <w:r w:rsidRPr="000A3166">
        <w:rPr>
          <w:bCs/>
          <w:color w:val="7030A0"/>
        </w:rPr>
        <w:t xml:space="preserve">Short Life Working Group </w:t>
      </w:r>
      <w:r w:rsidR="001D4807">
        <w:rPr>
          <w:bCs/>
          <w:color w:val="7030A0"/>
        </w:rPr>
        <w:t>– Quality Assessment</w:t>
      </w:r>
    </w:p>
    <w:p w14:paraId="2311419F" w14:textId="08203ED0" w:rsidR="00BD231F" w:rsidRPr="000A3166" w:rsidRDefault="00B3790E" w:rsidP="000A3166">
      <w:pPr>
        <w:pStyle w:val="ListParagraph"/>
        <w:numPr>
          <w:ilvl w:val="1"/>
          <w:numId w:val="8"/>
        </w:numPr>
        <w:rPr>
          <w:bCs/>
        </w:rPr>
      </w:pPr>
      <w:r>
        <w:rPr>
          <w:bCs/>
        </w:rPr>
        <w:t>Lee advised t</w:t>
      </w:r>
      <w:r w:rsidR="00BD231F" w:rsidRPr="000A3166">
        <w:rPr>
          <w:bCs/>
        </w:rPr>
        <w:t xml:space="preserve">he first meeting will be on </w:t>
      </w:r>
      <w:r w:rsidR="00A542D1" w:rsidRPr="000A3166">
        <w:rPr>
          <w:bCs/>
        </w:rPr>
        <w:t xml:space="preserve">22 </w:t>
      </w:r>
      <w:r w:rsidR="00BD231F" w:rsidRPr="000A3166">
        <w:rPr>
          <w:bCs/>
        </w:rPr>
        <w:t>July and will</w:t>
      </w:r>
      <w:r w:rsidR="00A542D1" w:rsidRPr="000A3166">
        <w:rPr>
          <w:bCs/>
        </w:rPr>
        <w:t xml:space="preserve"> </w:t>
      </w:r>
      <w:r w:rsidR="00BD231F" w:rsidRPr="000A3166">
        <w:rPr>
          <w:bCs/>
        </w:rPr>
        <w:t xml:space="preserve">look at the </w:t>
      </w:r>
      <w:r w:rsidR="00A542D1" w:rsidRPr="000A3166">
        <w:rPr>
          <w:bCs/>
        </w:rPr>
        <w:t>definition of an appropriate adult.</w:t>
      </w:r>
      <w:r w:rsidR="00BD231F" w:rsidRPr="000A3166">
        <w:rPr>
          <w:bCs/>
        </w:rPr>
        <w:t xml:space="preserve"> This topic was chosen as it was recognised that there needed to be a consistency of approach across Scotland and a definition which looks beyond </w:t>
      </w:r>
      <w:r w:rsidR="001D4807">
        <w:rPr>
          <w:bCs/>
        </w:rPr>
        <w:t>the role as set out in guidance and legislation</w:t>
      </w:r>
      <w:r w:rsidR="00BD231F" w:rsidRPr="000A3166">
        <w:rPr>
          <w:bCs/>
        </w:rPr>
        <w:t>.</w:t>
      </w:r>
    </w:p>
    <w:p w14:paraId="680F480D" w14:textId="77777777" w:rsidR="00A542D1" w:rsidRPr="000A3166" w:rsidRDefault="00A542D1" w:rsidP="000A3166">
      <w:pPr>
        <w:pStyle w:val="ListParagraph"/>
        <w:numPr>
          <w:ilvl w:val="1"/>
          <w:numId w:val="8"/>
        </w:numPr>
        <w:rPr>
          <w:bCs/>
        </w:rPr>
      </w:pPr>
      <w:r w:rsidRPr="000A3166">
        <w:rPr>
          <w:bCs/>
        </w:rPr>
        <w:t>As meeting</w:t>
      </w:r>
      <w:r w:rsidR="001D4807">
        <w:rPr>
          <w:bCs/>
        </w:rPr>
        <w:t>s of the group</w:t>
      </w:r>
      <w:r w:rsidRPr="000A3166">
        <w:rPr>
          <w:bCs/>
        </w:rPr>
        <w:t xml:space="preserve"> continue future topics will inform who will be around the table</w:t>
      </w:r>
      <w:r w:rsidR="001D4807">
        <w:rPr>
          <w:bCs/>
        </w:rPr>
        <w:t>.</w:t>
      </w:r>
      <w:r w:rsidR="00BD231F" w:rsidRPr="000A3166">
        <w:rPr>
          <w:bCs/>
        </w:rPr>
        <w:t xml:space="preserve"> Lee will provide an</w:t>
      </w:r>
      <w:r w:rsidRPr="000A3166">
        <w:rPr>
          <w:bCs/>
        </w:rPr>
        <w:t xml:space="preserve"> update at </w:t>
      </w:r>
      <w:r w:rsidR="00BD231F" w:rsidRPr="000A3166">
        <w:rPr>
          <w:bCs/>
        </w:rPr>
        <w:t xml:space="preserve">the </w:t>
      </w:r>
      <w:r w:rsidR="001D4807">
        <w:rPr>
          <w:bCs/>
        </w:rPr>
        <w:t xml:space="preserve">next oversight </w:t>
      </w:r>
      <w:r w:rsidR="00BD231F" w:rsidRPr="000A3166">
        <w:rPr>
          <w:bCs/>
        </w:rPr>
        <w:t xml:space="preserve">group meeting </w:t>
      </w:r>
      <w:r w:rsidRPr="000A3166">
        <w:rPr>
          <w:bCs/>
        </w:rPr>
        <w:t>on what has been recommended.</w:t>
      </w:r>
    </w:p>
    <w:p w14:paraId="2D4C0C04" w14:textId="77777777" w:rsidR="00BD231F" w:rsidRDefault="00BD231F" w:rsidP="000A3166">
      <w:pPr>
        <w:pStyle w:val="ListParagraph"/>
        <w:ind w:left="1440"/>
        <w:rPr>
          <w:bCs/>
        </w:rPr>
      </w:pPr>
    </w:p>
    <w:p w14:paraId="5975C181" w14:textId="77777777" w:rsidR="00BD231F" w:rsidRDefault="00BD231F" w:rsidP="000A3166">
      <w:pPr>
        <w:pStyle w:val="ListParagraph"/>
        <w:ind w:left="709"/>
        <w:rPr>
          <w:bCs/>
        </w:rPr>
      </w:pPr>
      <w:r w:rsidRPr="00BD231F">
        <w:rPr>
          <w:bCs/>
        </w:rPr>
        <w:t>Sandy comment</w:t>
      </w:r>
      <w:r>
        <w:rPr>
          <w:bCs/>
        </w:rPr>
        <w:t xml:space="preserve">ed that it was </w:t>
      </w:r>
      <w:r w:rsidRPr="00BD231F">
        <w:rPr>
          <w:bCs/>
        </w:rPr>
        <w:t>reassuring during these challenging times</w:t>
      </w:r>
      <w:r w:rsidR="00765B16">
        <w:rPr>
          <w:bCs/>
        </w:rPr>
        <w:t xml:space="preserve"> with so much going on that </w:t>
      </w:r>
      <w:r>
        <w:rPr>
          <w:bCs/>
        </w:rPr>
        <w:t>much was being achieved</w:t>
      </w:r>
      <w:r w:rsidRPr="00BD231F">
        <w:rPr>
          <w:bCs/>
        </w:rPr>
        <w:t xml:space="preserve">. </w:t>
      </w:r>
      <w:r w:rsidR="00F95942">
        <w:rPr>
          <w:bCs/>
        </w:rPr>
        <w:t>He also noted that in relation to the n</w:t>
      </w:r>
      <w:r w:rsidRPr="00BD231F">
        <w:rPr>
          <w:bCs/>
        </w:rPr>
        <w:t xml:space="preserve">ewsletter </w:t>
      </w:r>
      <w:r w:rsidR="00F95942">
        <w:rPr>
          <w:bCs/>
        </w:rPr>
        <w:t>that c</w:t>
      </w:r>
      <w:r w:rsidRPr="00BD231F">
        <w:rPr>
          <w:bCs/>
        </w:rPr>
        <w:t>ontributions from everyone are important</w:t>
      </w:r>
      <w:r w:rsidR="00F95942">
        <w:rPr>
          <w:bCs/>
        </w:rPr>
        <w:t xml:space="preserve"> and</w:t>
      </w:r>
      <w:r w:rsidRPr="00BD231F">
        <w:rPr>
          <w:bCs/>
        </w:rPr>
        <w:t xml:space="preserve"> encourage</w:t>
      </w:r>
      <w:r w:rsidR="00F95942">
        <w:rPr>
          <w:bCs/>
        </w:rPr>
        <w:t>d</w:t>
      </w:r>
      <w:r w:rsidRPr="00BD231F">
        <w:rPr>
          <w:bCs/>
        </w:rPr>
        <w:t xml:space="preserve"> </w:t>
      </w:r>
      <w:r w:rsidR="00F95942">
        <w:rPr>
          <w:bCs/>
        </w:rPr>
        <w:t>the group</w:t>
      </w:r>
      <w:r w:rsidRPr="00BD231F">
        <w:rPr>
          <w:bCs/>
        </w:rPr>
        <w:t xml:space="preserve"> to take part and for their </w:t>
      </w:r>
      <w:r w:rsidR="00F95942">
        <w:rPr>
          <w:bCs/>
        </w:rPr>
        <w:t>parent organisations</w:t>
      </w:r>
      <w:r w:rsidRPr="00BD231F">
        <w:rPr>
          <w:bCs/>
        </w:rPr>
        <w:t xml:space="preserve"> to </w:t>
      </w:r>
      <w:r w:rsidR="00F95942">
        <w:rPr>
          <w:bCs/>
        </w:rPr>
        <w:t>share ownership</w:t>
      </w:r>
      <w:r w:rsidRPr="00BD231F">
        <w:rPr>
          <w:bCs/>
        </w:rPr>
        <w:t xml:space="preserve">. </w:t>
      </w:r>
    </w:p>
    <w:p w14:paraId="158D59B8" w14:textId="77777777" w:rsidR="00BD231F" w:rsidRDefault="00BD231F" w:rsidP="000A3166">
      <w:pPr>
        <w:pStyle w:val="ListParagraph"/>
        <w:ind w:left="1440"/>
        <w:rPr>
          <w:bCs/>
        </w:rPr>
      </w:pPr>
    </w:p>
    <w:p w14:paraId="6AB791E0" w14:textId="77777777" w:rsidR="00A542D1" w:rsidRDefault="00A542D1" w:rsidP="000A3166">
      <w:pPr>
        <w:pStyle w:val="ListParagraph"/>
        <w:ind w:left="709"/>
        <w:rPr>
          <w:bCs/>
        </w:rPr>
      </w:pPr>
      <w:r>
        <w:rPr>
          <w:bCs/>
        </w:rPr>
        <w:t>Sandy</w:t>
      </w:r>
      <w:r w:rsidR="00BD231F">
        <w:rPr>
          <w:bCs/>
        </w:rPr>
        <w:t xml:space="preserve"> </w:t>
      </w:r>
      <w:r w:rsidR="00F95942">
        <w:rPr>
          <w:bCs/>
        </w:rPr>
        <w:t>invited</w:t>
      </w:r>
      <w:r w:rsidR="00BD231F">
        <w:rPr>
          <w:bCs/>
        </w:rPr>
        <w:t xml:space="preserve"> the group to </w:t>
      </w:r>
      <w:r>
        <w:rPr>
          <w:bCs/>
        </w:rPr>
        <w:t xml:space="preserve">contact Jo for clarification </w:t>
      </w:r>
      <w:r w:rsidR="00BD231F">
        <w:rPr>
          <w:bCs/>
        </w:rPr>
        <w:t xml:space="preserve">on any points </w:t>
      </w:r>
      <w:r>
        <w:rPr>
          <w:bCs/>
        </w:rPr>
        <w:t>if</w:t>
      </w:r>
      <w:r w:rsidR="00BD231F">
        <w:rPr>
          <w:bCs/>
        </w:rPr>
        <w:t xml:space="preserve"> required.</w:t>
      </w:r>
    </w:p>
    <w:p w14:paraId="1F643AC2" w14:textId="77777777" w:rsidR="00A542D1" w:rsidRPr="00F100B2" w:rsidRDefault="00A542D1" w:rsidP="000A3166">
      <w:pPr>
        <w:rPr>
          <w:b/>
        </w:rPr>
      </w:pPr>
    </w:p>
    <w:p w14:paraId="632EEC08" w14:textId="77777777" w:rsidR="00A542D1" w:rsidRPr="00F95942" w:rsidRDefault="00A542D1" w:rsidP="000A3166">
      <w:pPr>
        <w:numPr>
          <w:ilvl w:val="0"/>
          <w:numId w:val="7"/>
        </w:numPr>
        <w:rPr>
          <w:bCs/>
        </w:rPr>
      </w:pPr>
      <w:r>
        <w:rPr>
          <w:b/>
        </w:rPr>
        <w:t>Member updates</w:t>
      </w:r>
    </w:p>
    <w:p w14:paraId="1A21DAA8" w14:textId="77777777" w:rsidR="00F95942" w:rsidRPr="001036D5" w:rsidRDefault="00F95942" w:rsidP="000A3166">
      <w:pPr>
        <w:ind w:left="644"/>
        <w:rPr>
          <w:bCs/>
        </w:rPr>
      </w:pPr>
    </w:p>
    <w:p w14:paraId="1FCE1A27" w14:textId="77777777" w:rsidR="00A542D1" w:rsidRDefault="00A542D1" w:rsidP="000A3166">
      <w:pPr>
        <w:ind w:left="709"/>
        <w:rPr>
          <w:bCs/>
          <w:color w:val="7030A0"/>
        </w:rPr>
      </w:pPr>
      <w:r w:rsidRPr="000A3166">
        <w:rPr>
          <w:bCs/>
          <w:color w:val="7030A0"/>
        </w:rPr>
        <w:t xml:space="preserve">SAAN </w:t>
      </w:r>
    </w:p>
    <w:p w14:paraId="40CE09B5" w14:textId="77777777" w:rsidR="000A3166" w:rsidRPr="000A3166" w:rsidRDefault="000A3166" w:rsidP="000A3166">
      <w:pPr>
        <w:ind w:left="1004"/>
        <w:rPr>
          <w:bCs/>
          <w:color w:val="7030A0"/>
        </w:rPr>
      </w:pPr>
    </w:p>
    <w:p w14:paraId="3B573FCB" w14:textId="4087FEBB" w:rsidR="00F95942" w:rsidRPr="000A3166" w:rsidRDefault="001D4807" w:rsidP="000A3166">
      <w:pPr>
        <w:ind w:left="709"/>
        <w:rPr>
          <w:bCs/>
        </w:rPr>
      </w:pPr>
      <w:r>
        <w:rPr>
          <w:bCs/>
        </w:rPr>
        <w:t>Initial engagement with the Improvement S</w:t>
      </w:r>
      <w:r w:rsidR="00F95942" w:rsidRPr="000A3166">
        <w:rPr>
          <w:bCs/>
        </w:rPr>
        <w:t xml:space="preserve">ervice has </w:t>
      </w:r>
      <w:r>
        <w:rPr>
          <w:bCs/>
        </w:rPr>
        <w:t>commenced and the Improvement Office</w:t>
      </w:r>
      <w:r w:rsidR="00B3790E">
        <w:rPr>
          <w:bCs/>
        </w:rPr>
        <w:t>r</w:t>
      </w:r>
      <w:r>
        <w:rPr>
          <w:bCs/>
        </w:rPr>
        <w:t xml:space="preserve"> who is the point of contact there will be in touch when they return from leave after 15 July.</w:t>
      </w:r>
    </w:p>
    <w:p w14:paraId="1D371CD3" w14:textId="77777777" w:rsidR="000A3166" w:rsidRDefault="000A3166" w:rsidP="000A3166">
      <w:pPr>
        <w:ind w:left="1724"/>
        <w:rPr>
          <w:bCs/>
        </w:rPr>
      </w:pPr>
    </w:p>
    <w:p w14:paraId="66598877" w14:textId="3DF485A0" w:rsidR="001D4807" w:rsidRDefault="001D4807" w:rsidP="000A3166">
      <w:pPr>
        <w:ind w:left="709"/>
        <w:rPr>
          <w:bCs/>
        </w:rPr>
      </w:pPr>
      <w:r>
        <w:rPr>
          <w:bCs/>
        </w:rPr>
        <w:t>Adults with incapacity – Kirsty flagged concerns raised by services relating to Police Scotland using Appropriate Adults in cases where the individual lacks capacity and highlighted that there is a potential conflict between the police Standard Operating Procedure and the statutory guidance for local authorities.</w:t>
      </w:r>
      <w:r w:rsidR="00F95942" w:rsidRPr="000A3166">
        <w:rPr>
          <w:bCs/>
        </w:rPr>
        <w:t xml:space="preserve"> </w:t>
      </w:r>
      <w:r>
        <w:rPr>
          <w:bCs/>
        </w:rPr>
        <w:t xml:space="preserve">There was agreement that this was a complex matter </w:t>
      </w:r>
      <w:r w:rsidR="00B3790E">
        <w:rPr>
          <w:bCs/>
        </w:rPr>
        <w:t>to be explored further in a working group</w:t>
      </w:r>
      <w:r>
        <w:rPr>
          <w:bCs/>
        </w:rPr>
        <w:t>.</w:t>
      </w:r>
    </w:p>
    <w:p w14:paraId="13D537D1" w14:textId="77777777" w:rsidR="000A3166" w:rsidRDefault="001D4807" w:rsidP="000A3166">
      <w:pPr>
        <w:ind w:left="709"/>
        <w:rPr>
          <w:bCs/>
        </w:rPr>
      </w:pPr>
      <w:r>
        <w:rPr>
          <w:bCs/>
        </w:rPr>
        <w:t xml:space="preserve"> </w:t>
      </w:r>
    </w:p>
    <w:p w14:paraId="75CB06B1" w14:textId="77777777" w:rsidR="00F95942" w:rsidRPr="001D4807" w:rsidRDefault="000A3166" w:rsidP="000A3166">
      <w:pPr>
        <w:ind w:left="709"/>
        <w:rPr>
          <w:b/>
          <w:bCs/>
        </w:rPr>
      </w:pPr>
      <w:r w:rsidRPr="001D4807">
        <w:rPr>
          <w:b/>
          <w:bCs/>
        </w:rPr>
        <w:t>Action</w:t>
      </w:r>
      <w:r w:rsidR="00F95942" w:rsidRPr="001D4807">
        <w:rPr>
          <w:b/>
          <w:bCs/>
        </w:rPr>
        <w:t xml:space="preserve"> - It was agreed that Jo and Sandy would identify the correct person to collaborate with on the issue. </w:t>
      </w:r>
    </w:p>
    <w:p w14:paraId="08CCB63B" w14:textId="77777777" w:rsidR="000A3166" w:rsidRDefault="000A3166" w:rsidP="000A3166">
      <w:pPr>
        <w:pStyle w:val="ListParagraph"/>
        <w:ind w:left="2084"/>
        <w:rPr>
          <w:bCs/>
        </w:rPr>
      </w:pPr>
    </w:p>
    <w:p w14:paraId="3077A7B6" w14:textId="53A4D9D3" w:rsidR="00A542D1" w:rsidRPr="000A3166" w:rsidRDefault="00F95942" w:rsidP="000A3166">
      <w:pPr>
        <w:ind w:left="709"/>
        <w:rPr>
          <w:bCs/>
        </w:rPr>
      </w:pPr>
      <w:r w:rsidRPr="000A3166">
        <w:rPr>
          <w:bCs/>
        </w:rPr>
        <w:t xml:space="preserve">Kirsty and Karen </w:t>
      </w:r>
      <w:r w:rsidR="00A542D1" w:rsidRPr="000A3166">
        <w:rPr>
          <w:bCs/>
        </w:rPr>
        <w:t xml:space="preserve">are </w:t>
      </w:r>
      <w:r w:rsidRPr="000A3166">
        <w:rPr>
          <w:bCs/>
        </w:rPr>
        <w:t xml:space="preserve">to meet with </w:t>
      </w:r>
      <w:r w:rsidR="001D4807">
        <w:rPr>
          <w:bCs/>
        </w:rPr>
        <w:t>Social Work Scotland</w:t>
      </w:r>
      <w:r w:rsidR="00A542D1" w:rsidRPr="000A3166">
        <w:rPr>
          <w:bCs/>
        </w:rPr>
        <w:t xml:space="preserve"> </w:t>
      </w:r>
      <w:r w:rsidRPr="000A3166">
        <w:rPr>
          <w:bCs/>
        </w:rPr>
        <w:t xml:space="preserve">to discuss </w:t>
      </w:r>
      <w:r w:rsidR="001D4807">
        <w:rPr>
          <w:bCs/>
        </w:rPr>
        <w:t xml:space="preserve">the </w:t>
      </w:r>
      <w:r w:rsidRPr="000A3166">
        <w:rPr>
          <w:bCs/>
        </w:rPr>
        <w:t>S</w:t>
      </w:r>
      <w:r w:rsidR="001D4807">
        <w:rPr>
          <w:bCs/>
        </w:rPr>
        <w:t xml:space="preserve">AAN </w:t>
      </w:r>
      <w:r w:rsidR="00B3790E">
        <w:rPr>
          <w:bCs/>
        </w:rPr>
        <w:t>r</w:t>
      </w:r>
      <w:r w:rsidR="001D4807">
        <w:rPr>
          <w:bCs/>
        </w:rPr>
        <w:t>eview.</w:t>
      </w:r>
    </w:p>
    <w:p w14:paraId="7969C662" w14:textId="77777777" w:rsidR="000A3166" w:rsidRDefault="000A3166" w:rsidP="000A3166">
      <w:pPr>
        <w:pStyle w:val="ListParagraph"/>
        <w:ind w:left="2084"/>
        <w:rPr>
          <w:bCs/>
        </w:rPr>
      </w:pPr>
    </w:p>
    <w:p w14:paraId="69EC9290" w14:textId="77777777" w:rsidR="00A542D1" w:rsidRDefault="00F95942" w:rsidP="001D4807">
      <w:pPr>
        <w:pStyle w:val="ListParagraph"/>
        <w:ind w:left="709"/>
        <w:rPr>
          <w:bCs/>
        </w:rPr>
      </w:pPr>
      <w:r w:rsidRPr="00F95942">
        <w:rPr>
          <w:bCs/>
        </w:rPr>
        <w:t>Recruitment</w:t>
      </w:r>
      <w:r w:rsidR="001D4807">
        <w:rPr>
          <w:bCs/>
        </w:rPr>
        <w:t xml:space="preserve"> and restructuring </w:t>
      </w:r>
      <w:proofErr w:type="gramStart"/>
      <w:r w:rsidR="001D4807">
        <w:rPr>
          <w:bCs/>
        </w:rPr>
        <w:t>is</w:t>
      </w:r>
      <w:proofErr w:type="gramEnd"/>
      <w:r w:rsidR="001D4807">
        <w:rPr>
          <w:bCs/>
        </w:rPr>
        <w:t xml:space="preserve"> ongoing across services, including new practices relating to data management in line with discussions taking place at the data working group.</w:t>
      </w:r>
    </w:p>
    <w:p w14:paraId="33BF8CFC" w14:textId="77777777" w:rsidR="000A3166" w:rsidRPr="000A3166" w:rsidRDefault="000A3166" w:rsidP="000A3166">
      <w:pPr>
        <w:ind w:left="709"/>
        <w:rPr>
          <w:bCs/>
        </w:rPr>
      </w:pPr>
    </w:p>
    <w:p w14:paraId="56905DE3" w14:textId="5C6FDD92" w:rsidR="000A3166" w:rsidRDefault="00F95942" w:rsidP="000A3166">
      <w:pPr>
        <w:ind w:left="709"/>
        <w:rPr>
          <w:bCs/>
        </w:rPr>
      </w:pPr>
      <w:r w:rsidRPr="000A3166">
        <w:rPr>
          <w:bCs/>
        </w:rPr>
        <w:lastRenderedPageBreak/>
        <w:t xml:space="preserve">The next Appropriate Adult training day will be held on Microsoft Teams on </w:t>
      </w:r>
      <w:r w:rsidR="00A542D1" w:rsidRPr="000A3166">
        <w:rPr>
          <w:bCs/>
        </w:rPr>
        <w:t>Oct</w:t>
      </w:r>
      <w:r w:rsidRPr="000A3166">
        <w:rPr>
          <w:bCs/>
        </w:rPr>
        <w:t>ober</w:t>
      </w:r>
      <w:r w:rsidR="00A542D1" w:rsidRPr="000A3166">
        <w:rPr>
          <w:bCs/>
        </w:rPr>
        <w:t xml:space="preserve"> 21</w:t>
      </w:r>
      <w:r w:rsidR="00A542D1" w:rsidRPr="000A3166">
        <w:rPr>
          <w:bCs/>
          <w:vertAlign w:val="superscript"/>
        </w:rPr>
        <w:t>st</w:t>
      </w:r>
      <w:r w:rsidR="001D4807">
        <w:rPr>
          <w:bCs/>
        </w:rPr>
        <w:t xml:space="preserve"> and members of the group are invited to attend if they wish.</w:t>
      </w:r>
      <w:r w:rsidR="00B3790E">
        <w:rPr>
          <w:bCs/>
        </w:rPr>
        <w:t xml:space="preserve"> </w:t>
      </w:r>
    </w:p>
    <w:p w14:paraId="7B6EAC19" w14:textId="77777777" w:rsidR="00F95942" w:rsidRDefault="00F95942" w:rsidP="000A3166">
      <w:pPr>
        <w:pStyle w:val="ListParagraph"/>
        <w:ind w:left="2084"/>
        <w:rPr>
          <w:bCs/>
        </w:rPr>
      </w:pPr>
    </w:p>
    <w:p w14:paraId="5FCD24BB" w14:textId="77777777" w:rsidR="00A542D1" w:rsidRDefault="00A542D1" w:rsidP="000A3166">
      <w:pPr>
        <w:ind w:left="709"/>
        <w:rPr>
          <w:bCs/>
          <w:color w:val="7030A0"/>
        </w:rPr>
      </w:pPr>
      <w:r w:rsidRPr="000A3166">
        <w:rPr>
          <w:bCs/>
          <w:color w:val="7030A0"/>
        </w:rPr>
        <w:t>Care Inspectorate</w:t>
      </w:r>
    </w:p>
    <w:p w14:paraId="5C06F844" w14:textId="77777777" w:rsidR="000A3166" w:rsidRPr="000A3166" w:rsidRDefault="000A3166" w:rsidP="000A3166">
      <w:pPr>
        <w:ind w:left="709"/>
        <w:rPr>
          <w:bCs/>
          <w:color w:val="7030A0"/>
        </w:rPr>
      </w:pPr>
    </w:p>
    <w:p w14:paraId="126F3CD8" w14:textId="77777777" w:rsidR="00F95942" w:rsidRDefault="00F95942" w:rsidP="000A3166">
      <w:pPr>
        <w:ind w:left="709"/>
        <w:rPr>
          <w:bCs/>
        </w:rPr>
      </w:pPr>
      <w:r w:rsidRPr="000A3166">
        <w:rPr>
          <w:bCs/>
        </w:rPr>
        <w:t xml:space="preserve">Surveys are ongoing with the Police Scotland one just having closed with 358 responses. Lee took the opportunity to express her gratitude to Police Scotland and Jan Green for their input into the development of the survey. It was noted that the analysis of responses would take longer than anticipated due to the high level of quality returns and the Care Inspectorate will provide a </w:t>
      </w:r>
      <w:proofErr w:type="gramStart"/>
      <w:r w:rsidRPr="000A3166">
        <w:rPr>
          <w:bCs/>
        </w:rPr>
        <w:t>high level</w:t>
      </w:r>
      <w:proofErr w:type="gramEnd"/>
      <w:r w:rsidRPr="000A3166">
        <w:rPr>
          <w:bCs/>
        </w:rPr>
        <w:t xml:space="preserve"> overview at the next meeting. Sandy acknowledge</w:t>
      </w:r>
      <w:r w:rsidR="000A3166" w:rsidRPr="000A3166">
        <w:rPr>
          <w:bCs/>
        </w:rPr>
        <w:t>d</w:t>
      </w:r>
      <w:r w:rsidRPr="000A3166">
        <w:rPr>
          <w:bCs/>
        </w:rPr>
        <w:t xml:space="preserve"> the response from Police </w:t>
      </w:r>
      <w:proofErr w:type="gramStart"/>
      <w:r w:rsidRPr="000A3166">
        <w:rPr>
          <w:bCs/>
        </w:rPr>
        <w:t>Scotland, and</w:t>
      </w:r>
      <w:proofErr w:type="gramEnd"/>
      <w:r w:rsidRPr="000A3166">
        <w:rPr>
          <w:bCs/>
        </w:rPr>
        <w:t xml:space="preserve"> noted that it was good that there would be positive well informed foundations to build on.</w:t>
      </w:r>
    </w:p>
    <w:p w14:paraId="507DF2C6" w14:textId="77777777" w:rsidR="000A3166" w:rsidRPr="000A3166" w:rsidRDefault="000A3166" w:rsidP="000A3166">
      <w:pPr>
        <w:ind w:left="709"/>
        <w:rPr>
          <w:bCs/>
        </w:rPr>
      </w:pPr>
    </w:p>
    <w:p w14:paraId="0AD77AA3" w14:textId="77777777" w:rsidR="000A3166" w:rsidRDefault="00F95942" w:rsidP="000A3166">
      <w:pPr>
        <w:ind w:left="709"/>
        <w:rPr>
          <w:bCs/>
        </w:rPr>
      </w:pPr>
      <w:r w:rsidRPr="000A3166">
        <w:rPr>
          <w:bCs/>
        </w:rPr>
        <w:t>The Appropriate Adult survey went out at the end of June and has a closing date of 19 July. So far there has been 92 responses. Lee thanked the coordinators who shared the survey and advised that an extension to the deadline could be facilitated if required.</w:t>
      </w:r>
    </w:p>
    <w:p w14:paraId="0788777D" w14:textId="77777777" w:rsidR="00F95942" w:rsidRPr="000A3166" w:rsidRDefault="00F95942" w:rsidP="000A3166">
      <w:pPr>
        <w:ind w:left="709"/>
        <w:rPr>
          <w:bCs/>
        </w:rPr>
      </w:pPr>
      <w:r w:rsidRPr="000A3166">
        <w:rPr>
          <w:bCs/>
        </w:rPr>
        <w:t xml:space="preserve"> </w:t>
      </w:r>
    </w:p>
    <w:p w14:paraId="195CB9B3" w14:textId="0F7DA10A" w:rsidR="000A3166" w:rsidRDefault="00F95942" w:rsidP="000A3166">
      <w:pPr>
        <w:ind w:left="709"/>
        <w:rPr>
          <w:bCs/>
        </w:rPr>
      </w:pPr>
      <w:r w:rsidRPr="000A3166">
        <w:rPr>
          <w:bCs/>
        </w:rPr>
        <w:t>Work is ongoing with Jan to create a question set for g</w:t>
      </w:r>
      <w:r w:rsidR="00A542D1" w:rsidRPr="000A3166">
        <w:rPr>
          <w:bCs/>
        </w:rPr>
        <w:t>athering info</w:t>
      </w:r>
      <w:r w:rsidRPr="000A3166">
        <w:rPr>
          <w:bCs/>
        </w:rPr>
        <w:t xml:space="preserve">rmation from </w:t>
      </w:r>
      <w:r w:rsidR="00B3790E">
        <w:rPr>
          <w:bCs/>
        </w:rPr>
        <w:t>people with lived experience</w:t>
      </w:r>
      <w:r w:rsidRPr="000A3166">
        <w:rPr>
          <w:bCs/>
        </w:rPr>
        <w:t>.</w:t>
      </w:r>
      <w:r w:rsidR="00A542D1" w:rsidRPr="000A3166">
        <w:rPr>
          <w:bCs/>
        </w:rPr>
        <w:t xml:space="preserve"> </w:t>
      </w:r>
      <w:r w:rsidRPr="000A3166">
        <w:rPr>
          <w:bCs/>
        </w:rPr>
        <w:t xml:space="preserve">This will be </w:t>
      </w:r>
      <w:r w:rsidR="00A542D1" w:rsidRPr="000A3166">
        <w:rPr>
          <w:bCs/>
        </w:rPr>
        <w:t xml:space="preserve">tested with </w:t>
      </w:r>
      <w:r w:rsidRPr="000A3166">
        <w:rPr>
          <w:bCs/>
        </w:rPr>
        <w:t>representative organisations to ensure</w:t>
      </w:r>
      <w:r w:rsidR="00A542D1" w:rsidRPr="000A3166">
        <w:rPr>
          <w:bCs/>
        </w:rPr>
        <w:t xml:space="preserve"> clarity and ease of use</w:t>
      </w:r>
      <w:r w:rsidRPr="000A3166">
        <w:rPr>
          <w:bCs/>
        </w:rPr>
        <w:t xml:space="preserve">. The questionnaire is </w:t>
      </w:r>
      <w:r w:rsidR="00A542D1" w:rsidRPr="000A3166">
        <w:rPr>
          <w:bCs/>
        </w:rPr>
        <w:t xml:space="preserve">due out </w:t>
      </w:r>
      <w:r w:rsidRPr="000A3166">
        <w:rPr>
          <w:bCs/>
        </w:rPr>
        <w:t xml:space="preserve">at the </w:t>
      </w:r>
      <w:r w:rsidR="00A542D1" w:rsidRPr="000A3166">
        <w:rPr>
          <w:bCs/>
        </w:rPr>
        <w:t xml:space="preserve">end </w:t>
      </w:r>
      <w:r w:rsidRPr="000A3166">
        <w:rPr>
          <w:bCs/>
        </w:rPr>
        <w:t>J</w:t>
      </w:r>
      <w:r w:rsidR="00A542D1" w:rsidRPr="000A3166">
        <w:rPr>
          <w:bCs/>
        </w:rPr>
        <w:t xml:space="preserve">uly </w:t>
      </w:r>
      <w:r w:rsidRPr="000A3166">
        <w:rPr>
          <w:bCs/>
        </w:rPr>
        <w:t xml:space="preserve">and conclude at the </w:t>
      </w:r>
      <w:r w:rsidR="00A542D1" w:rsidRPr="000A3166">
        <w:rPr>
          <w:bCs/>
        </w:rPr>
        <w:t xml:space="preserve">end </w:t>
      </w:r>
      <w:r w:rsidRPr="000A3166">
        <w:rPr>
          <w:bCs/>
        </w:rPr>
        <w:t xml:space="preserve">of </w:t>
      </w:r>
      <w:r w:rsidR="00A542D1" w:rsidRPr="000A3166">
        <w:rPr>
          <w:bCs/>
        </w:rPr>
        <w:t>Aug</w:t>
      </w:r>
      <w:r w:rsidRPr="000A3166">
        <w:rPr>
          <w:bCs/>
        </w:rPr>
        <w:t>ust/early</w:t>
      </w:r>
      <w:r w:rsidR="00A542D1" w:rsidRPr="000A3166">
        <w:rPr>
          <w:bCs/>
        </w:rPr>
        <w:t xml:space="preserve"> Sept</w:t>
      </w:r>
      <w:r w:rsidRPr="000A3166">
        <w:rPr>
          <w:bCs/>
        </w:rPr>
        <w:t>ember</w:t>
      </w:r>
      <w:r w:rsidR="00A542D1" w:rsidRPr="000A3166">
        <w:rPr>
          <w:bCs/>
        </w:rPr>
        <w:t xml:space="preserve">. </w:t>
      </w:r>
      <w:r w:rsidRPr="000A3166">
        <w:rPr>
          <w:bCs/>
        </w:rPr>
        <w:t xml:space="preserve">Analysis of the data would </w:t>
      </w:r>
      <w:r w:rsidR="00B3790E">
        <w:rPr>
          <w:bCs/>
        </w:rPr>
        <w:t>inform</w:t>
      </w:r>
      <w:r w:rsidR="00A542D1" w:rsidRPr="000A3166">
        <w:rPr>
          <w:bCs/>
        </w:rPr>
        <w:t xml:space="preserve"> </w:t>
      </w:r>
      <w:r w:rsidRPr="000A3166">
        <w:rPr>
          <w:bCs/>
        </w:rPr>
        <w:t xml:space="preserve">the </w:t>
      </w:r>
      <w:r w:rsidR="00A542D1" w:rsidRPr="000A3166">
        <w:rPr>
          <w:bCs/>
        </w:rPr>
        <w:t>quality indicators.</w:t>
      </w:r>
    </w:p>
    <w:p w14:paraId="154CBFDA" w14:textId="77777777" w:rsidR="00A542D1" w:rsidRPr="000A3166" w:rsidRDefault="00A542D1" w:rsidP="000A3166">
      <w:pPr>
        <w:ind w:left="709"/>
        <w:rPr>
          <w:bCs/>
        </w:rPr>
      </w:pPr>
      <w:r w:rsidRPr="000A3166">
        <w:rPr>
          <w:bCs/>
        </w:rPr>
        <w:t xml:space="preserve"> </w:t>
      </w:r>
    </w:p>
    <w:p w14:paraId="3C68CE09" w14:textId="2F40FCE9" w:rsidR="000A3166" w:rsidRDefault="00F95942" w:rsidP="000A3166">
      <w:pPr>
        <w:ind w:left="709"/>
        <w:rPr>
          <w:bCs/>
        </w:rPr>
      </w:pPr>
      <w:r w:rsidRPr="000A3166">
        <w:rPr>
          <w:bCs/>
        </w:rPr>
        <w:t>At present t</w:t>
      </w:r>
      <w:r w:rsidR="00A542D1" w:rsidRPr="000A3166">
        <w:rPr>
          <w:bCs/>
        </w:rPr>
        <w:t xml:space="preserve">here </w:t>
      </w:r>
      <w:r w:rsidRPr="000A3166">
        <w:rPr>
          <w:bCs/>
        </w:rPr>
        <w:t xml:space="preserve">are </w:t>
      </w:r>
      <w:r w:rsidR="00B3790E">
        <w:rPr>
          <w:bCs/>
        </w:rPr>
        <w:t>a variety of</w:t>
      </w:r>
      <w:r w:rsidR="00A542D1" w:rsidRPr="000A3166">
        <w:rPr>
          <w:bCs/>
        </w:rPr>
        <w:t xml:space="preserve"> org</w:t>
      </w:r>
      <w:r w:rsidRPr="000A3166">
        <w:rPr>
          <w:bCs/>
        </w:rPr>
        <w:t>anisations</w:t>
      </w:r>
      <w:r w:rsidR="00A542D1" w:rsidRPr="000A3166">
        <w:rPr>
          <w:bCs/>
        </w:rPr>
        <w:t xml:space="preserve"> that </w:t>
      </w:r>
      <w:r w:rsidRPr="000A3166">
        <w:rPr>
          <w:bCs/>
        </w:rPr>
        <w:t>the Care Inspectorate</w:t>
      </w:r>
      <w:r w:rsidR="00A542D1" w:rsidRPr="000A3166">
        <w:rPr>
          <w:bCs/>
        </w:rPr>
        <w:t xml:space="preserve"> plan to contact – </w:t>
      </w:r>
      <w:r w:rsidRPr="000A3166">
        <w:rPr>
          <w:bCs/>
        </w:rPr>
        <w:t xml:space="preserve">aiming to reach as </w:t>
      </w:r>
      <w:r w:rsidR="00A542D1" w:rsidRPr="000A3166">
        <w:rPr>
          <w:bCs/>
        </w:rPr>
        <w:t xml:space="preserve">wide a range of </w:t>
      </w:r>
      <w:r w:rsidR="00B3790E">
        <w:rPr>
          <w:bCs/>
        </w:rPr>
        <w:t>people with lived experience</w:t>
      </w:r>
      <w:r w:rsidR="00A542D1" w:rsidRPr="000A3166">
        <w:rPr>
          <w:bCs/>
        </w:rPr>
        <w:t xml:space="preserve"> as possible. </w:t>
      </w:r>
    </w:p>
    <w:p w14:paraId="1BB4FFD2" w14:textId="77777777" w:rsidR="000A3166" w:rsidRDefault="000A3166" w:rsidP="000A3166">
      <w:pPr>
        <w:ind w:left="709"/>
        <w:rPr>
          <w:bCs/>
        </w:rPr>
      </w:pPr>
    </w:p>
    <w:p w14:paraId="09C6D8E2" w14:textId="77777777" w:rsidR="00F95942" w:rsidRPr="000A3166" w:rsidRDefault="000A3166" w:rsidP="000A3166">
      <w:pPr>
        <w:ind w:left="709"/>
        <w:rPr>
          <w:bCs/>
        </w:rPr>
      </w:pPr>
      <w:r w:rsidRPr="000A3166">
        <w:rPr>
          <w:b/>
          <w:bCs/>
        </w:rPr>
        <w:t>Action</w:t>
      </w:r>
      <w:r w:rsidRPr="001D4807">
        <w:rPr>
          <w:b/>
          <w:bCs/>
          <w:color w:val="7030A0"/>
        </w:rPr>
        <w:t>:</w:t>
      </w:r>
      <w:r w:rsidR="00F95942" w:rsidRPr="001D4807">
        <w:rPr>
          <w:b/>
          <w:bCs/>
          <w:color w:val="7030A0"/>
        </w:rPr>
        <w:t xml:space="preserve"> </w:t>
      </w:r>
      <w:r w:rsidR="00F95942" w:rsidRPr="001D4807">
        <w:rPr>
          <w:b/>
          <w:bCs/>
        </w:rPr>
        <w:t>Lee Invited the group to contact her if there were any suggestions on who to contact.</w:t>
      </w:r>
      <w:r w:rsidR="00F95942" w:rsidRPr="000A3166">
        <w:rPr>
          <w:bCs/>
        </w:rPr>
        <w:t xml:space="preserve"> </w:t>
      </w:r>
      <w:r w:rsidR="00A542D1" w:rsidRPr="000A3166">
        <w:rPr>
          <w:bCs/>
        </w:rPr>
        <w:t xml:space="preserve"> </w:t>
      </w:r>
      <w:r w:rsidR="00A542D1" w:rsidRPr="000A3166">
        <w:rPr>
          <w:bCs/>
        </w:rPr>
        <w:br/>
      </w:r>
    </w:p>
    <w:p w14:paraId="2C7B156B" w14:textId="77777777" w:rsidR="000A3166" w:rsidRDefault="001D4807" w:rsidP="000A3166">
      <w:pPr>
        <w:ind w:left="709"/>
        <w:rPr>
          <w:bCs/>
        </w:rPr>
      </w:pPr>
      <w:r>
        <w:rPr>
          <w:bCs/>
          <w:color w:val="7030A0"/>
        </w:rPr>
        <w:t>SOLD</w:t>
      </w:r>
    </w:p>
    <w:p w14:paraId="08F17002" w14:textId="77777777" w:rsidR="000A3166" w:rsidRDefault="000A3166" w:rsidP="000A3166">
      <w:pPr>
        <w:ind w:left="709"/>
        <w:rPr>
          <w:bCs/>
        </w:rPr>
      </w:pPr>
    </w:p>
    <w:p w14:paraId="3162B0CE" w14:textId="6B33562D" w:rsidR="000A3166" w:rsidRDefault="001D4807" w:rsidP="000A3166">
      <w:pPr>
        <w:ind w:left="709"/>
        <w:rPr>
          <w:bCs/>
          <w:i/>
        </w:rPr>
      </w:pPr>
      <w:r>
        <w:rPr>
          <w:bCs/>
        </w:rPr>
        <w:t>P</w:t>
      </w:r>
      <w:r w:rsidR="00A542D1" w:rsidRPr="000A3166">
        <w:rPr>
          <w:bCs/>
        </w:rPr>
        <w:t>olice communication tool</w:t>
      </w:r>
      <w:r w:rsidR="000A3166">
        <w:rPr>
          <w:bCs/>
        </w:rPr>
        <w:t xml:space="preserve"> </w:t>
      </w:r>
    </w:p>
    <w:p w14:paraId="32258B87" w14:textId="77777777" w:rsidR="001D4807" w:rsidRPr="000A3166" w:rsidRDefault="001D4807" w:rsidP="000A3166">
      <w:pPr>
        <w:ind w:left="709"/>
        <w:rPr>
          <w:bCs/>
        </w:rPr>
      </w:pPr>
    </w:p>
    <w:p w14:paraId="656698D3" w14:textId="009EAFC3" w:rsidR="00A542D1" w:rsidRDefault="00A542D1" w:rsidP="000A3166">
      <w:pPr>
        <w:ind w:left="709"/>
        <w:rPr>
          <w:bCs/>
        </w:rPr>
      </w:pPr>
      <w:r w:rsidRPr="000A3166">
        <w:rPr>
          <w:bCs/>
        </w:rPr>
        <w:t xml:space="preserve">Tony </w:t>
      </w:r>
      <w:r w:rsidR="00F95942" w:rsidRPr="000A3166">
        <w:rPr>
          <w:bCs/>
        </w:rPr>
        <w:t>spoke to his presentation</w:t>
      </w:r>
      <w:r w:rsidR="00B3790E">
        <w:rPr>
          <w:bCs/>
        </w:rPr>
        <w:t xml:space="preserve"> (copy attached)</w:t>
      </w:r>
      <w:r w:rsidR="00F95942" w:rsidRPr="000A3166">
        <w:rPr>
          <w:bCs/>
        </w:rPr>
        <w:t xml:space="preserve"> regarding </w:t>
      </w:r>
      <w:r w:rsidRPr="000A3166">
        <w:rPr>
          <w:bCs/>
        </w:rPr>
        <w:t xml:space="preserve">how to assist police on </w:t>
      </w:r>
      <w:r w:rsidR="000A3166">
        <w:rPr>
          <w:bCs/>
        </w:rPr>
        <w:t xml:space="preserve">improving how they </w:t>
      </w:r>
      <w:r w:rsidR="00B3790E">
        <w:rPr>
          <w:bCs/>
        </w:rPr>
        <w:t xml:space="preserve">consider </w:t>
      </w:r>
      <w:r w:rsidR="00F95942" w:rsidRPr="000A3166">
        <w:rPr>
          <w:bCs/>
        </w:rPr>
        <w:t xml:space="preserve">the </w:t>
      </w:r>
      <w:r w:rsidRPr="000A3166">
        <w:rPr>
          <w:bCs/>
        </w:rPr>
        <w:t>need for an A</w:t>
      </w:r>
      <w:r w:rsidR="00F95942" w:rsidRPr="000A3166">
        <w:rPr>
          <w:bCs/>
        </w:rPr>
        <w:t>ppropriate Adult</w:t>
      </w:r>
      <w:r w:rsidR="001D4807">
        <w:rPr>
          <w:bCs/>
        </w:rPr>
        <w:t xml:space="preserve">. </w:t>
      </w:r>
      <w:r w:rsidR="00F95942" w:rsidRPr="000A3166">
        <w:rPr>
          <w:bCs/>
        </w:rPr>
        <w:t>He reassured the group that there was no implied criticism of Police Scotland and posited that f</w:t>
      </w:r>
      <w:r w:rsidRPr="000A3166">
        <w:rPr>
          <w:bCs/>
        </w:rPr>
        <w:t xml:space="preserve">ocus </w:t>
      </w:r>
      <w:r w:rsidR="00F95942" w:rsidRPr="000A3166">
        <w:rPr>
          <w:bCs/>
        </w:rPr>
        <w:t xml:space="preserve">should be </w:t>
      </w:r>
      <w:r w:rsidRPr="000A3166">
        <w:rPr>
          <w:bCs/>
        </w:rPr>
        <w:t xml:space="preserve">on communication needs and </w:t>
      </w:r>
      <w:r w:rsidR="00F95942" w:rsidRPr="000A3166">
        <w:rPr>
          <w:bCs/>
        </w:rPr>
        <w:t>in</w:t>
      </w:r>
      <w:r w:rsidRPr="000A3166">
        <w:rPr>
          <w:bCs/>
        </w:rPr>
        <w:t xml:space="preserve"> screening everyone coming into custody. </w:t>
      </w:r>
    </w:p>
    <w:p w14:paraId="2C01CE3D" w14:textId="77777777" w:rsidR="000A3166" w:rsidRPr="000A3166" w:rsidRDefault="000A3166" w:rsidP="000A3166">
      <w:pPr>
        <w:ind w:left="709"/>
        <w:rPr>
          <w:bCs/>
        </w:rPr>
      </w:pPr>
    </w:p>
    <w:p w14:paraId="5C51D01A" w14:textId="77777777" w:rsidR="00765B16" w:rsidRDefault="00A542D1" w:rsidP="000A3166">
      <w:pPr>
        <w:ind w:left="709"/>
        <w:rPr>
          <w:bCs/>
        </w:rPr>
      </w:pPr>
      <w:r w:rsidRPr="000A3166">
        <w:rPr>
          <w:bCs/>
        </w:rPr>
        <w:t>Jan welcome</w:t>
      </w:r>
      <w:r w:rsidR="000A3166" w:rsidRPr="000A3166">
        <w:rPr>
          <w:bCs/>
        </w:rPr>
        <w:t>d</w:t>
      </w:r>
      <w:r w:rsidRPr="000A3166">
        <w:rPr>
          <w:bCs/>
        </w:rPr>
        <w:t xml:space="preserve"> </w:t>
      </w:r>
      <w:r w:rsidR="000A3166" w:rsidRPr="000A3166">
        <w:rPr>
          <w:bCs/>
        </w:rPr>
        <w:t>Tony’s</w:t>
      </w:r>
      <w:r w:rsidRPr="000A3166">
        <w:rPr>
          <w:bCs/>
        </w:rPr>
        <w:t xml:space="preserve"> observations </w:t>
      </w:r>
      <w:r w:rsidR="000A3166" w:rsidRPr="000A3166">
        <w:rPr>
          <w:bCs/>
        </w:rPr>
        <w:t>and noted that</w:t>
      </w:r>
      <w:r w:rsidR="00765B16">
        <w:rPr>
          <w:bCs/>
        </w:rPr>
        <w:t xml:space="preserve"> when RCSLT had previously engaged with </w:t>
      </w:r>
      <w:r w:rsidRPr="000A3166">
        <w:rPr>
          <w:bCs/>
        </w:rPr>
        <w:t>Police</w:t>
      </w:r>
      <w:r w:rsidR="000A3166" w:rsidRPr="000A3166">
        <w:rPr>
          <w:bCs/>
        </w:rPr>
        <w:t xml:space="preserve"> Scotland</w:t>
      </w:r>
      <w:r w:rsidR="00765B16">
        <w:rPr>
          <w:bCs/>
        </w:rPr>
        <w:t>, officers</w:t>
      </w:r>
      <w:r w:rsidR="000A3166" w:rsidRPr="000A3166">
        <w:rPr>
          <w:bCs/>
        </w:rPr>
        <w:t xml:space="preserve"> were</w:t>
      </w:r>
      <w:r w:rsidRPr="000A3166">
        <w:rPr>
          <w:bCs/>
        </w:rPr>
        <w:t xml:space="preserve"> keen to have more support and resourc</w:t>
      </w:r>
      <w:r w:rsidR="00765B16">
        <w:rPr>
          <w:bCs/>
        </w:rPr>
        <w:t xml:space="preserve">es to help identify individuals how may require additional support. </w:t>
      </w:r>
      <w:r w:rsidRPr="000A3166">
        <w:rPr>
          <w:bCs/>
        </w:rPr>
        <w:t xml:space="preserve"> </w:t>
      </w:r>
    </w:p>
    <w:p w14:paraId="49A95C66" w14:textId="77777777" w:rsidR="00765B16" w:rsidRDefault="00765B16" w:rsidP="000A3166">
      <w:pPr>
        <w:ind w:left="709"/>
        <w:rPr>
          <w:bCs/>
        </w:rPr>
      </w:pPr>
    </w:p>
    <w:p w14:paraId="014A7E90" w14:textId="77777777" w:rsidR="00A542D1" w:rsidRPr="000A3166" w:rsidRDefault="000A3166" w:rsidP="000A3166">
      <w:pPr>
        <w:ind w:left="709"/>
        <w:rPr>
          <w:bCs/>
        </w:rPr>
      </w:pPr>
      <w:r w:rsidRPr="000A3166">
        <w:rPr>
          <w:bCs/>
        </w:rPr>
        <w:t>It was agreed that Tony would update the group on progress at a future meeting.</w:t>
      </w:r>
    </w:p>
    <w:p w14:paraId="21E6150F" w14:textId="77777777" w:rsidR="00A542D1" w:rsidRDefault="00A542D1" w:rsidP="000A3166">
      <w:pPr>
        <w:rPr>
          <w:bCs/>
        </w:rPr>
      </w:pPr>
    </w:p>
    <w:p w14:paraId="12C2A384" w14:textId="77777777" w:rsidR="00A542D1" w:rsidRPr="000A3166" w:rsidRDefault="00A542D1" w:rsidP="000A3166">
      <w:pPr>
        <w:pStyle w:val="ListParagraph"/>
        <w:numPr>
          <w:ilvl w:val="0"/>
          <w:numId w:val="7"/>
        </w:numPr>
        <w:rPr>
          <w:b/>
          <w:color w:val="7030A0"/>
        </w:rPr>
      </w:pPr>
      <w:r w:rsidRPr="000A3166">
        <w:rPr>
          <w:b/>
          <w:color w:val="7030A0"/>
        </w:rPr>
        <w:lastRenderedPageBreak/>
        <w:t>AOB</w:t>
      </w:r>
    </w:p>
    <w:p w14:paraId="5007AD5F" w14:textId="77777777" w:rsidR="000A3166" w:rsidRDefault="000A3166" w:rsidP="000A3166">
      <w:pPr>
        <w:ind w:left="644"/>
      </w:pPr>
    </w:p>
    <w:p w14:paraId="5192F05D" w14:textId="335F401E" w:rsidR="00A542D1" w:rsidRPr="000A3166" w:rsidRDefault="00423783" w:rsidP="000A3166">
      <w:pPr>
        <w:ind w:left="644"/>
      </w:pPr>
      <w:r>
        <w:t xml:space="preserve">COP 26 - </w:t>
      </w:r>
      <w:r w:rsidR="00A542D1" w:rsidRPr="000A3166">
        <w:t xml:space="preserve">Gillian </w:t>
      </w:r>
      <w:r w:rsidR="000A3166">
        <w:t xml:space="preserve">queried how the group were engaging in relation to </w:t>
      </w:r>
      <w:r w:rsidR="00A542D1" w:rsidRPr="000A3166">
        <w:t>COP 26</w:t>
      </w:r>
      <w:r w:rsidR="000A3166">
        <w:t xml:space="preserve"> and the possible resourcing issues this may bring. </w:t>
      </w:r>
      <w:r w:rsidR="00A542D1" w:rsidRPr="000A3166">
        <w:t xml:space="preserve">Jo </w:t>
      </w:r>
      <w:r w:rsidR="000A3166">
        <w:t>advis</w:t>
      </w:r>
      <w:r w:rsidR="001D4807">
        <w:t>ed that both s</w:t>
      </w:r>
      <w:r w:rsidR="000A3166">
        <w:t xml:space="preserve">he </w:t>
      </w:r>
      <w:r w:rsidR="00A542D1" w:rsidRPr="000A3166">
        <w:t xml:space="preserve">and </w:t>
      </w:r>
      <w:r w:rsidR="000A3166">
        <w:t>K</w:t>
      </w:r>
      <w:r w:rsidR="00A542D1" w:rsidRPr="000A3166">
        <w:t xml:space="preserve">aren </w:t>
      </w:r>
      <w:r>
        <w:t xml:space="preserve">Donoghue </w:t>
      </w:r>
      <w:r w:rsidR="001D4807">
        <w:t>were</w:t>
      </w:r>
      <w:r w:rsidR="000A3166">
        <w:t xml:space="preserve"> involved with the</w:t>
      </w:r>
      <w:r w:rsidR="001D4807">
        <w:t xml:space="preserve"> planning groups.</w:t>
      </w:r>
    </w:p>
    <w:p w14:paraId="0D1BEFAA" w14:textId="77777777" w:rsidR="000A3166" w:rsidRDefault="000A3166" w:rsidP="000A3166">
      <w:pPr>
        <w:pStyle w:val="ListParagraph"/>
        <w:ind w:left="1364"/>
      </w:pPr>
    </w:p>
    <w:p w14:paraId="03C5F200" w14:textId="5AC3F573" w:rsidR="000A3166" w:rsidRDefault="00423783" w:rsidP="000A3166">
      <w:pPr>
        <w:ind w:left="644"/>
      </w:pPr>
      <w:r>
        <w:t xml:space="preserve">Representation - </w:t>
      </w:r>
      <w:r w:rsidR="00A542D1" w:rsidRPr="000A3166">
        <w:t xml:space="preserve">Sandy </w:t>
      </w:r>
      <w:r w:rsidR="000A3166">
        <w:t xml:space="preserve">asked whether the group felt that there would be worth in </w:t>
      </w:r>
      <w:r w:rsidR="00A542D1" w:rsidRPr="000A3166">
        <w:t>setting up a practition</w:t>
      </w:r>
      <w:r w:rsidR="001D4807">
        <w:t>er group and it was agreed that this w</w:t>
      </w:r>
      <w:r w:rsidR="000A3166">
        <w:t>ould be</w:t>
      </w:r>
      <w:r w:rsidR="001D4807">
        <w:t xml:space="preserve"> very</w:t>
      </w:r>
      <w:r w:rsidR="000A3166">
        <w:t xml:space="preserve"> worthwhile.  </w:t>
      </w:r>
    </w:p>
    <w:p w14:paraId="5BE1A80A" w14:textId="77777777" w:rsidR="000A3166" w:rsidRDefault="000A3166" w:rsidP="000A3166">
      <w:pPr>
        <w:ind w:left="644"/>
      </w:pPr>
    </w:p>
    <w:p w14:paraId="7AF870C1" w14:textId="77777777" w:rsidR="00A542D1" w:rsidRPr="001D4807" w:rsidRDefault="000A3166" w:rsidP="000A3166">
      <w:pPr>
        <w:ind w:left="644"/>
        <w:rPr>
          <w:b/>
          <w:color w:val="7030A0"/>
        </w:rPr>
      </w:pPr>
      <w:r w:rsidRPr="001D4807">
        <w:rPr>
          <w:b/>
        </w:rPr>
        <w:t xml:space="preserve">Action: </w:t>
      </w:r>
      <w:r w:rsidR="00A542D1" w:rsidRPr="001D4807">
        <w:rPr>
          <w:b/>
        </w:rPr>
        <w:t xml:space="preserve">Jo </w:t>
      </w:r>
      <w:r w:rsidRPr="001D4807">
        <w:rPr>
          <w:b/>
        </w:rPr>
        <w:t>to explore the possibility of setting up a Practitioners Group</w:t>
      </w:r>
      <w:r w:rsidR="00A542D1" w:rsidRPr="001D4807">
        <w:rPr>
          <w:b/>
        </w:rPr>
        <w:t>.</w:t>
      </w:r>
    </w:p>
    <w:p w14:paraId="280A9640" w14:textId="77777777" w:rsidR="00A542D1" w:rsidRDefault="00A542D1" w:rsidP="000A3166">
      <w:pPr>
        <w:rPr>
          <w:b/>
        </w:rPr>
      </w:pPr>
    </w:p>
    <w:p w14:paraId="3932CBB9" w14:textId="77777777" w:rsidR="00A542D1" w:rsidRPr="000A3166" w:rsidRDefault="00A542D1" w:rsidP="000A3166">
      <w:pPr>
        <w:numPr>
          <w:ilvl w:val="0"/>
          <w:numId w:val="7"/>
        </w:numPr>
        <w:rPr>
          <w:b/>
          <w:color w:val="7030A0"/>
        </w:rPr>
      </w:pPr>
      <w:r w:rsidRPr="000A3166">
        <w:rPr>
          <w:b/>
          <w:color w:val="7030A0"/>
        </w:rPr>
        <w:t>Dates for next meetings</w:t>
      </w:r>
    </w:p>
    <w:p w14:paraId="6CBE5411" w14:textId="77777777" w:rsidR="000A3166" w:rsidRDefault="000A3166" w:rsidP="000A3166">
      <w:pPr>
        <w:ind w:left="709"/>
        <w:rPr>
          <w:bCs/>
        </w:rPr>
      </w:pPr>
    </w:p>
    <w:p w14:paraId="5CAC048A" w14:textId="77777777" w:rsidR="00A542D1" w:rsidRPr="000A3166" w:rsidRDefault="00A542D1" w:rsidP="000A3166">
      <w:pPr>
        <w:ind w:left="709"/>
        <w:rPr>
          <w:bCs/>
          <w:color w:val="7030A0"/>
        </w:rPr>
      </w:pPr>
      <w:r w:rsidRPr="000A3166">
        <w:rPr>
          <w:bCs/>
          <w:color w:val="7030A0"/>
        </w:rPr>
        <w:t>Review of timings/length of meetings/remote</w:t>
      </w:r>
    </w:p>
    <w:p w14:paraId="4E36FF6B" w14:textId="77777777" w:rsidR="000A3166" w:rsidRPr="000A3166" w:rsidRDefault="000A3166" w:rsidP="000A3166">
      <w:pPr>
        <w:pStyle w:val="ListParagraph"/>
        <w:ind w:left="709"/>
        <w:rPr>
          <w:bCs/>
        </w:rPr>
      </w:pPr>
      <w:r w:rsidRPr="000A3166">
        <w:rPr>
          <w:bCs/>
        </w:rPr>
        <w:t xml:space="preserve">It was agreed that the meetings should </w:t>
      </w:r>
      <w:proofErr w:type="gramStart"/>
      <w:r w:rsidRPr="000A3166">
        <w:rPr>
          <w:bCs/>
        </w:rPr>
        <w:t>continue on</w:t>
      </w:r>
      <w:proofErr w:type="gramEnd"/>
      <w:r w:rsidRPr="000A3166">
        <w:rPr>
          <w:bCs/>
        </w:rPr>
        <w:t xml:space="preserve"> a quarterly basis for now and that this would be</w:t>
      </w:r>
      <w:r w:rsidR="00A542D1" w:rsidRPr="000A3166">
        <w:rPr>
          <w:bCs/>
        </w:rPr>
        <w:t xml:space="preserve"> </w:t>
      </w:r>
      <w:r w:rsidRPr="000A3166">
        <w:rPr>
          <w:bCs/>
        </w:rPr>
        <w:t xml:space="preserve">reviewed </w:t>
      </w:r>
      <w:r w:rsidR="00A542D1" w:rsidRPr="000A3166">
        <w:rPr>
          <w:bCs/>
        </w:rPr>
        <w:t>again in 2022.</w:t>
      </w:r>
    </w:p>
    <w:p w14:paraId="2EF18B2E" w14:textId="77777777" w:rsidR="000A3166" w:rsidRPr="000A3166" w:rsidRDefault="000A3166" w:rsidP="000A3166">
      <w:pPr>
        <w:pStyle w:val="ListParagraph"/>
        <w:ind w:left="2127"/>
        <w:rPr>
          <w:bCs/>
        </w:rPr>
      </w:pPr>
    </w:p>
    <w:p w14:paraId="03753F5A" w14:textId="77777777" w:rsidR="00A542D1" w:rsidRPr="000A3166" w:rsidRDefault="000A3166" w:rsidP="000A3166">
      <w:pPr>
        <w:ind w:left="709"/>
        <w:rPr>
          <w:bCs/>
        </w:rPr>
      </w:pPr>
      <w:r w:rsidRPr="000A3166">
        <w:rPr>
          <w:bCs/>
        </w:rPr>
        <w:t xml:space="preserve">The next meeting will be held </w:t>
      </w:r>
      <w:r>
        <w:rPr>
          <w:bCs/>
        </w:rPr>
        <w:t>v</w:t>
      </w:r>
      <w:r w:rsidRPr="000A3166">
        <w:rPr>
          <w:bCs/>
        </w:rPr>
        <w:t xml:space="preserve">irtually on </w:t>
      </w:r>
      <w:r w:rsidR="00A542D1" w:rsidRPr="000A3166">
        <w:rPr>
          <w:bCs/>
        </w:rPr>
        <w:t>Tuesday 12 October 2021 @ 10.30</w:t>
      </w:r>
      <w:r w:rsidRPr="000A3166">
        <w:rPr>
          <w:bCs/>
        </w:rPr>
        <w:t xml:space="preserve"> </w:t>
      </w:r>
      <w:r w:rsidR="00A542D1" w:rsidRPr="000A3166">
        <w:rPr>
          <w:bCs/>
        </w:rPr>
        <w:t>am</w:t>
      </w:r>
      <w:r>
        <w:rPr>
          <w:bCs/>
        </w:rPr>
        <w:t>.</w:t>
      </w:r>
      <w:r w:rsidR="00A542D1" w:rsidRPr="000A3166">
        <w:rPr>
          <w:bCs/>
        </w:rPr>
        <w:t xml:space="preserve"> </w:t>
      </w:r>
    </w:p>
    <w:p w14:paraId="440C18CA" w14:textId="77777777" w:rsidR="000A3166" w:rsidRDefault="000A3166" w:rsidP="000A3166">
      <w:pPr>
        <w:ind w:left="709"/>
        <w:rPr>
          <w:b/>
          <w:bCs/>
        </w:rPr>
      </w:pPr>
    </w:p>
    <w:p w14:paraId="1F1FE6F6" w14:textId="77777777" w:rsidR="00A542D1" w:rsidRPr="001D4807" w:rsidRDefault="00A542D1" w:rsidP="000A3166">
      <w:pPr>
        <w:ind w:left="709"/>
        <w:rPr>
          <w:b/>
          <w:bCs/>
        </w:rPr>
      </w:pPr>
      <w:r w:rsidRPr="001D4807">
        <w:rPr>
          <w:b/>
          <w:bCs/>
        </w:rPr>
        <w:t xml:space="preserve">Action: Jo to send out invites, </w:t>
      </w:r>
      <w:proofErr w:type="gramStart"/>
      <w:r w:rsidRPr="001D4807">
        <w:rPr>
          <w:b/>
          <w:bCs/>
        </w:rPr>
        <w:t>agenda</w:t>
      </w:r>
      <w:proofErr w:type="gramEnd"/>
      <w:r w:rsidRPr="001D4807">
        <w:rPr>
          <w:b/>
          <w:bCs/>
        </w:rPr>
        <w:t xml:space="preserve"> and related documents.</w:t>
      </w:r>
    </w:p>
    <w:p w14:paraId="25EC1C39" w14:textId="77777777" w:rsidR="000A3166" w:rsidRDefault="000A3166" w:rsidP="000A3166">
      <w:pPr>
        <w:pStyle w:val="ListParagraph"/>
        <w:ind w:left="2127"/>
        <w:rPr>
          <w:bCs/>
        </w:rPr>
      </w:pPr>
    </w:p>
    <w:p w14:paraId="6E037AAA" w14:textId="77777777" w:rsidR="000A3166" w:rsidRDefault="00A542D1" w:rsidP="000A3166">
      <w:pPr>
        <w:pStyle w:val="ListParagraph"/>
        <w:ind w:left="709"/>
        <w:rPr>
          <w:bCs/>
        </w:rPr>
      </w:pPr>
      <w:r w:rsidRPr="000A3166">
        <w:rPr>
          <w:bCs/>
        </w:rPr>
        <w:t xml:space="preserve">Sandy </w:t>
      </w:r>
      <w:r w:rsidR="000A3166" w:rsidRPr="000A3166">
        <w:rPr>
          <w:bCs/>
        </w:rPr>
        <w:t xml:space="preserve">noted that when restrictions allowed, he would </w:t>
      </w:r>
      <w:r w:rsidRPr="000A3166">
        <w:rPr>
          <w:bCs/>
        </w:rPr>
        <w:t xml:space="preserve">like the first </w:t>
      </w:r>
      <w:r w:rsidR="000A3166" w:rsidRPr="000A3166">
        <w:rPr>
          <w:bCs/>
        </w:rPr>
        <w:t>non-virtual</w:t>
      </w:r>
      <w:r w:rsidRPr="000A3166">
        <w:rPr>
          <w:bCs/>
        </w:rPr>
        <w:t xml:space="preserve"> meeting to include a workshop</w:t>
      </w:r>
      <w:r w:rsidR="000A3166" w:rsidRPr="000A3166">
        <w:rPr>
          <w:bCs/>
        </w:rPr>
        <w:t xml:space="preserve"> which would</w:t>
      </w:r>
      <w:r w:rsidRPr="000A3166">
        <w:rPr>
          <w:bCs/>
        </w:rPr>
        <w:t xml:space="preserve"> </w:t>
      </w:r>
      <w:r w:rsidR="000A3166" w:rsidRPr="000A3166">
        <w:rPr>
          <w:bCs/>
        </w:rPr>
        <w:t>a</w:t>
      </w:r>
      <w:r w:rsidRPr="000A3166">
        <w:rPr>
          <w:bCs/>
        </w:rPr>
        <w:t xml:space="preserve">llow people to get to know one another. </w:t>
      </w:r>
      <w:r w:rsidR="000A3166" w:rsidRPr="000A3166">
        <w:rPr>
          <w:bCs/>
        </w:rPr>
        <w:t xml:space="preserve">Restrictions allowing, this may occur in January/February 2022. It was agreed that the first physically meeting should be scheduled to minimise the need for substitutes to attend. </w:t>
      </w:r>
    </w:p>
    <w:p w14:paraId="1685C24C" w14:textId="77777777" w:rsidR="000A3166" w:rsidRDefault="000A3166" w:rsidP="000A3166">
      <w:pPr>
        <w:pStyle w:val="ListParagraph"/>
        <w:ind w:left="709"/>
        <w:rPr>
          <w:bCs/>
        </w:rPr>
      </w:pPr>
    </w:p>
    <w:p w14:paraId="247B9EE0" w14:textId="77777777" w:rsidR="00A542D1" w:rsidRPr="001D4807" w:rsidRDefault="000A3166" w:rsidP="000A3166">
      <w:pPr>
        <w:pStyle w:val="ListParagraph"/>
        <w:ind w:left="709"/>
        <w:rPr>
          <w:b/>
          <w:bCs/>
        </w:rPr>
      </w:pPr>
      <w:r w:rsidRPr="001D4807">
        <w:rPr>
          <w:b/>
          <w:bCs/>
        </w:rPr>
        <w:t xml:space="preserve">Action: Jo to </w:t>
      </w:r>
      <w:r w:rsidR="00A542D1" w:rsidRPr="001D4807">
        <w:rPr>
          <w:b/>
          <w:bCs/>
        </w:rPr>
        <w:t xml:space="preserve">plan meeting dates for next year. </w:t>
      </w:r>
    </w:p>
    <w:sectPr w:rsidR="00A542D1" w:rsidRPr="001D4807" w:rsidSect="00B561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8D6D" w14:textId="77777777" w:rsidR="00C818C4" w:rsidRDefault="00C818C4" w:rsidP="000A3166">
      <w:r>
        <w:separator/>
      </w:r>
    </w:p>
  </w:endnote>
  <w:endnote w:type="continuationSeparator" w:id="0">
    <w:p w14:paraId="0235D15E" w14:textId="77777777" w:rsidR="00C818C4" w:rsidRDefault="00C818C4" w:rsidP="000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60C7" w14:textId="77777777" w:rsidR="000A3166" w:rsidRDefault="000A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F8E4" w14:textId="77777777" w:rsidR="000A3166" w:rsidRDefault="00FC3D30">
    <w:pPr>
      <w:pStyle w:val="Footer"/>
      <w:jc w:val="right"/>
    </w:pPr>
    <w:sdt>
      <w:sdtPr>
        <w:id w:val="1972553288"/>
        <w:docPartObj>
          <w:docPartGallery w:val="Page Numbers (Bottom of Page)"/>
          <w:docPartUnique/>
        </w:docPartObj>
      </w:sdtPr>
      <w:sdtEndPr>
        <w:rPr>
          <w:noProof/>
        </w:rPr>
      </w:sdtEndPr>
      <w:sdtContent>
        <w:r w:rsidR="000A3166">
          <w:fldChar w:fldCharType="begin"/>
        </w:r>
        <w:r w:rsidR="000A3166">
          <w:instrText xml:space="preserve"> PAGE   \* MERGEFORMAT </w:instrText>
        </w:r>
        <w:r w:rsidR="000A3166">
          <w:fldChar w:fldCharType="separate"/>
        </w:r>
        <w:r w:rsidR="003E7804">
          <w:rPr>
            <w:noProof/>
          </w:rPr>
          <w:t>5</w:t>
        </w:r>
        <w:r w:rsidR="000A3166">
          <w:rPr>
            <w:noProof/>
          </w:rPr>
          <w:fldChar w:fldCharType="end"/>
        </w:r>
      </w:sdtContent>
    </w:sdt>
  </w:p>
  <w:p w14:paraId="0A6D097D" w14:textId="77777777" w:rsidR="000A3166" w:rsidRDefault="000A3166" w:rsidP="000A3166">
    <w:pPr>
      <w:pStyle w:val="Footer"/>
      <w:jc w:val="center"/>
    </w:pPr>
    <w: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24D7" w14:textId="77777777" w:rsidR="000A3166" w:rsidRDefault="000A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EB9C" w14:textId="77777777" w:rsidR="00C818C4" w:rsidRDefault="00C818C4" w:rsidP="000A3166">
      <w:r>
        <w:separator/>
      </w:r>
    </w:p>
  </w:footnote>
  <w:footnote w:type="continuationSeparator" w:id="0">
    <w:p w14:paraId="016D4A8A" w14:textId="77777777" w:rsidR="00C818C4" w:rsidRDefault="00C818C4" w:rsidP="000A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F83" w14:textId="77777777" w:rsidR="000A3166" w:rsidRDefault="000A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9CF5" w14:textId="3442BC51" w:rsidR="000A3166" w:rsidRDefault="000A3166" w:rsidP="000A3166">
    <w:pPr>
      <w:pStyle w:val="Header"/>
      <w:jc w:val="center"/>
    </w:pP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6A21" w14:textId="77777777" w:rsidR="000A3166" w:rsidRDefault="000A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6072C"/>
    <w:multiLevelType w:val="hybridMultilevel"/>
    <w:tmpl w:val="B27E1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1855"/>
    <w:multiLevelType w:val="hybridMultilevel"/>
    <w:tmpl w:val="D2245EF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CF7F82"/>
    <w:multiLevelType w:val="hybridMultilevel"/>
    <w:tmpl w:val="14181E0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EC92F6E"/>
    <w:multiLevelType w:val="hybridMultilevel"/>
    <w:tmpl w:val="B64AE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EB3B86"/>
    <w:multiLevelType w:val="hybridMultilevel"/>
    <w:tmpl w:val="496C191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303F2825"/>
    <w:multiLevelType w:val="hybridMultilevel"/>
    <w:tmpl w:val="7B9EF8E2"/>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 w15:restartNumberingAfterBreak="0">
    <w:nsid w:val="340E2B07"/>
    <w:multiLevelType w:val="hybridMultilevel"/>
    <w:tmpl w:val="D2F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96470"/>
    <w:multiLevelType w:val="hybridMultilevel"/>
    <w:tmpl w:val="B7CA5BF6"/>
    <w:lvl w:ilvl="0" w:tplc="08090001">
      <w:start w:val="1"/>
      <w:numFmt w:val="bullet"/>
      <w:lvlText w:val=""/>
      <w:lvlJc w:val="left"/>
      <w:pPr>
        <w:ind w:left="257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61E84F96"/>
    <w:multiLevelType w:val="hybridMultilevel"/>
    <w:tmpl w:val="DD20B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15C18DB"/>
    <w:multiLevelType w:val="hybridMultilevel"/>
    <w:tmpl w:val="10968AD6"/>
    <w:lvl w:ilvl="0" w:tplc="9F68F898">
      <w:start w:val="1"/>
      <w:numFmt w:val="decimal"/>
      <w:lvlText w:val="%1."/>
      <w:lvlJc w:val="left"/>
      <w:pPr>
        <w:ind w:left="644"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531FD"/>
    <w:multiLevelType w:val="hybridMultilevel"/>
    <w:tmpl w:val="566283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1"/>
  </w:num>
  <w:num w:numId="8">
    <w:abstractNumId w:val="12"/>
  </w:num>
  <w:num w:numId="9">
    <w:abstractNumId w:val="4"/>
  </w:num>
  <w:num w:numId="10">
    <w:abstractNumId w:val="7"/>
  </w:num>
  <w:num w:numId="11">
    <w:abstractNumId w:val="5"/>
  </w:num>
  <w:num w:numId="12">
    <w:abstractNumId w:val="9"/>
  </w:num>
  <w:num w:numId="13">
    <w:abstractNumId w:val="8"/>
  </w:num>
  <w:num w:numId="14">
    <w:abstractNumId w:val="2"/>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D1"/>
    <w:rsid w:val="00027C27"/>
    <w:rsid w:val="000A3166"/>
    <w:rsid w:val="000C0CF4"/>
    <w:rsid w:val="0017710B"/>
    <w:rsid w:val="00190726"/>
    <w:rsid w:val="001D4807"/>
    <w:rsid w:val="00281579"/>
    <w:rsid w:val="00306C61"/>
    <w:rsid w:val="0037582B"/>
    <w:rsid w:val="003E7804"/>
    <w:rsid w:val="00404DB0"/>
    <w:rsid w:val="00423783"/>
    <w:rsid w:val="004F340B"/>
    <w:rsid w:val="00765B16"/>
    <w:rsid w:val="00857548"/>
    <w:rsid w:val="00883B84"/>
    <w:rsid w:val="00935C09"/>
    <w:rsid w:val="009B7615"/>
    <w:rsid w:val="00A542D1"/>
    <w:rsid w:val="00A72D5A"/>
    <w:rsid w:val="00B3790E"/>
    <w:rsid w:val="00B51BDC"/>
    <w:rsid w:val="00B561C0"/>
    <w:rsid w:val="00B773CE"/>
    <w:rsid w:val="00BD231F"/>
    <w:rsid w:val="00C818C4"/>
    <w:rsid w:val="00C91823"/>
    <w:rsid w:val="00CB7FC8"/>
    <w:rsid w:val="00D008AB"/>
    <w:rsid w:val="00F40373"/>
    <w:rsid w:val="00F95942"/>
    <w:rsid w:val="00FA4BC1"/>
    <w:rsid w:val="00FC3D30"/>
    <w:rsid w:val="00FD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76279"/>
  <w15:chartTrackingRefBased/>
  <w15:docId w15:val="{37CD0681-53A2-4101-A046-0BD3117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D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542D1"/>
    <w:pPr>
      <w:ind w:left="720"/>
      <w:contextualSpacing/>
    </w:pPr>
  </w:style>
  <w:style w:type="paragraph" w:styleId="NormalWeb">
    <w:name w:val="Normal (Web)"/>
    <w:basedOn w:val="Normal"/>
    <w:uiPriority w:val="99"/>
    <w:semiHidden/>
    <w:unhideWhenUsed/>
    <w:rsid w:val="00A542D1"/>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A542D1"/>
    <w:rPr>
      <w:color w:val="0000FF"/>
      <w:u w:val="single"/>
    </w:rPr>
  </w:style>
  <w:style w:type="character" w:styleId="CommentReference">
    <w:name w:val="annotation reference"/>
    <w:basedOn w:val="DefaultParagraphFont"/>
    <w:uiPriority w:val="99"/>
    <w:semiHidden/>
    <w:unhideWhenUsed/>
    <w:rsid w:val="001D4807"/>
    <w:rPr>
      <w:sz w:val="16"/>
      <w:szCs w:val="16"/>
    </w:rPr>
  </w:style>
  <w:style w:type="paragraph" w:styleId="CommentText">
    <w:name w:val="annotation text"/>
    <w:basedOn w:val="Normal"/>
    <w:link w:val="CommentTextChar"/>
    <w:uiPriority w:val="99"/>
    <w:semiHidden/>
    <w:unhideWhenUsed/>
    <w:rsid w:val="001D4807"/>
    <w:rPr>
      <w:sz w:val="20"/>
    </w:rPr>
  </w:style>
  <w:style w:type="character" w:customStyle="1" w:styleId="CommentTextChar">
    <w:name w:val="Comment Text Char"/>
    <w:basedOn w:val="DefaultParagraphFont"/>
    <w:link w:val="CommentText"/>
    <w:uiPriority w:val="99"/>
    <w:semiHidden/>
    <w:rsid w:val="001D480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D4807"/>
    <w:rPr>
      <w:b/>
      <w:bCs/>
    </w:rPr>
  </w:style>
  <w:style w:type="character" w:customStyle="1" w:styleId="CommentSubjectChar">
    <w:name w:val="Comment Subject Char"/>
    <w:basedOn w:val="CommentTextChar"/>
    <w:link w:val="CommentSubject"/>
    <w:uiPriority w:val="99"/>
    <w:semiHidden/>
    <w:rsid w:val="001D4807"/>
    <w:rPr>
      <w:rFonts w:ascii="Arial" w:hAnsi="Arial" w:cs="Times New Roman"/>
      <w:b/>
      <w:bCs/>
      <w:sz w:val="20"/>
      <w:szCs w:val="20"/>
    </w:rPr>
  </w:style>
  <w:style w:type="paragraph" w:styleId="BalloonText">
    <w:name w:val="Balloon Text"/>
    <w:basedOn w:val="Normal"/>
    <w:link w:val="BalloonTextChar"/>
    <w:uiPriority w:val="99"/>
    <w:semiHidden/>
    <w:unhideWhenUsed/>
    <w:rsid w:val="001D4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993">
      <w:bodyDiv w:val="1"/>
      <w:marLeft w:val="0"/>
      <w:marRight w:val="0"/>
      <w:marTop w:val="0"/>
      <w:marBottom w:val="0"/>
      <w:divBdr>
        <w:top w:val="none" w:sz="0" w:space="0" w:color="auto"/>
        <w:left w:val="none" w:sz="0" w:space="0" w:color="auto"/>
        <w:bottom w:val="none" w:sz="0" w:space="0" w:color="auto"/>
        <w:right w:val="none" w:sz="0" w:space="0" w:color="auto"/>
      </w:divBdr>
      <w:divsChild>
        <w:div w:id="294793623">
          <w:marLeft w:val="0"/>
          <w:marRight w:val="0"/>
          <w:marTop w:val="0"/>
          <w:marBottom w:val="0"/>
          <w:divBdr>
            <w:top w:val="none" w:sz="0" w:space="0" w:color="auto"/>
            <w:left w:val="none" w:sz="0" w:space="0" w:color="auto"/>
            <w:bottom w:val="none" w:sz="0" w:space="0" w:color="auto"/>
            <w:right w:val="none" w:sz="0" w:space="0" w:color="auto"/>
          </w:divBdr>
          <w:divsChild>
            <w:div w:id="1111437990">
              <w:marLeft w:val="0"/>
              <w:marRight w:val="0"/>
              <w:marTop w:val="0"/>
              <w:marBottom w:val="0"/>
              <w:divBdr>
                <w:top w:val="none" w:sz="0" w:space="0" w:color="auto"/>
                <w:left w:val="none" w:sz="0" w:space="0" w:color="auto"/>
                <w:bottom w:val="none" w:sz="0" w:space="0" w:color="auto"/>
                <w:right w:val="none" w:sz="0" w:space="0" w:color="auto"/>
              </w:divBdr>
              <w:divsChild>
                <w:div w:id="774593037">
                  <w:marLeft w:val="0"/>
                  <w:marRight w:val="0"/>
                  <w:marTop w:val="0"/>
                  <w:marBottom w:val="0"/>
                  <w:divBdr>
                    <w:top w:val="none" w:sz="0" w:space="0" w:color="auto"/>
                    <w:left w:val="none" w:sz="0" w:space="0" w:color="auto"/>
                    <w:bottom w:val="none" w:sz="0" w:space="0" w:color="auto"/>
                    <w:right w:val="none" w:sz="0" w:space="0" w:color="auto"/>
                  </w:divBdr>
                  <w:divsChild>
                    <w:div w:id="347408129">
                      <w:marLeft w:val="0"/>
                      <w:marRight w:val="0"/>
                      <w:marTop w:val="0"/>
                      <w:marBottom w:val="0"/>
                      <w:divBdr>
                        <w:top w:val="none" w:sz="0" w:space="0" w:color="auto"/>
                        <w:left w:val="none" w:sz="0" w:space="0" w:color="auto"/>
                        <w:bottom w:val="none" w:sz="0" w:space="0" w:color="auto"/>
                        <w:right w:val="none" w:sz="0" w:space="0" w:color="auto"/>
                      </w:divBdr>
                      <w:divsChild>
                        <w:div w:id="3039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9576">
                  <w:marLeft w:val="0"/>
                  <w:marRight w:val="0"/>
                  <w:marTop w:val="0"/>
                  <w:marBottom w:val="0"/>
                  <w:divBdr>
                    <w:top w:val="none" w:sz="0" w:space="0" w:color="auto"/>
                    <w:left w:val="none" w:sz="0" w:space="0" w:color="auto"/>
                    <w:bottom w:val="none" w:sz="0" w:space="0" w:color="auto"/>
                    <w:right w:val="none" w:sz="0" w:space="0" w:color="auto"/>
                  </w:divBdr>
                </w:div>
              </w:divsChild>
            </w:div>
            <w:div w:id="338630137">
              <w:marLeft w:val="0"/>
              <w:marRight w:val="0"/>
              <w:marTop w:val="0"/>
              <w:marBottom w:val="0"/>
              <w:divBdr>
                <w:top w:val="none" w:sz="0" w:space="0" w:color="auto"/>
                <w:left w:val="none" w:sz="0" w:space="0" w:color="auto"/>
                <w:bottom w:val="none" w:sz="0" w:space="0" w:color="auto"/>
                <w:right w:val="none" w:sz="0" w:space="0" w:color="auto"/>
              </w:divBdr>
            </w:div>
            <w:div w:id="80415086">
              <w:marLeft w:val="0"/>
              <w:marRight w:val="0"/>
              <w:marTop w:val="0"/>
              <w:marBottom w:val="0"/>
              <w:divBdr>
                <w:top w:val="none" w:sz="0" w:space="0" w:color="auto"/>
                <w:left w:val="none" w:sz="0" w:space="0" w:color="auto"/>
                <w:bottom w:val="none" w:sz="0" w:space="0" w:color="auto"/>
                <w:right w:val="none" w:sz="0" w:space="0" w:color="auto"/>
              </w:divBdr>
              <w:divsChild>
                <w:div w:id="1515223909">
                  <w:marLeft w:val="0"/>
                  <w:marRight w:val="0"/>
                  <w:marTop w:val="0"/>
                  <w:marBottom w:val="0"/>
                  <w:divBdr>
                    <w:top w:val="none" w:sz="0" w:space="0" w:color="auto"/>
                    <w:left w:val="none" w:sz="0" w:space="0" w:color="auto"/>
                    <w:bottom w:val="none" w:sz="0" w:space="0" w:color="auto"/>
                    <w:right w:val="none" w:sz="0" w:space="0" w:color="auto"/>
                  </w:divBdr>
                  <w:divsChild>
                    <w:div w:id="2007854367">
                      <w:marLeft w:val="0"/>
                      <w:marRight w:val="0"/>
                      <w:marTop w:val="0"/>
                      <w:marBottom w:val="0"/>
                      <w:divBdr>
                        <w:top w:val="none" w:sz="0" w:space="0" w:color="auto"/>
                        <w:left w:val="none" w:sz="0" w:space="0" w:color="auto"/>
                        <w:bottom w:val="none" w:sz="0" w:space="0" w:color="auto"/>
                        <w:right w:val="none" w:sz="0" w:space="0" w:color="auto"/>
                      </w:divBdr>
                      <w:divsChild>
                        <w:div w:id="1868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9211">
                  <w:marLeft w:val="0"/>
                  <w:marRight w:val="0"/>
                  <w:marTop w:val="0"/>
                  <w:marBottom w:val="0"/>
                  <w:divBdr>
                    <w:top w:val="none" w:sz="0" w:space="0" w:color="auto"/>
                    <w:left w:val="none" w:sz="0" w:space="0" w:color="auto"/>
                    <w:bottom w:val="none" w:sz="0" w:space="0" w:color="auto"/>
                    <w:right w:val="none" w:sz="0" w:space="0" w:color="auto"/>
                  </w:divBdr>
                </w:div>
              </w:divsChild>
            </w:div>
            <w:div w:id="1428499619">
              <w:marLeft w:val="0"/>
              <w:marRight w:val="0"/>
              <w:marTop w:val="0"/>
              <w:marBottom w:val="0"/>
              <w:divBdr>
                <w:top w:val="none" w:sz="0" w:space="0" w:color="auto"/>
                <w:left w:val="none" w:sz="0" w:space="0" w:color="auto"/>
                <w:bottom w:val="none" w:sz="0" w:space="0" w:color="auto"/>
                <w:right w:val="none" w:sz="0" w:space="0" w:color="auto"/>
              </w:divBdr>
            </w:div>
            <w:div w:id="1728454807">
              <w:marLeft w:val="0"/>
              <w:marRight w:val="0"/>
              <w:marTop w:val="0"/>
              <w:marBottom w:val="0"/>
              <w:divBdr>
                <w:top w:val="none" w:sz="0" w:space="0" w:color="auto"/>
                <w:left w:val="none" w:sz="0" w:space="0" w:color="auto"/>
                <w:bottom w:val="none" w:sz="0" w:space="0" w:color="auto"/>
                <w:right w:val="none" w:sz="0" w:space="0" w:color="auto"/>
              </w:divBdr>
              <w:divsChild>
                <w:div w:id="25764017">
                  <w:marLeft w:val="0"/>
                  <w:marRight w:val="0"/>
                  <w:marTop w:val="0"/>
                  <w:marBottom w:val="0"/>
                  <w:divBdr>
                    <w:top w:val="none" w:sz="0" w:space="0" w:color="auto"/>
                    <w:left w:val="none" w:sz="0" w:space="0" w:color="auto"/>
                    <w:bottom w:val="none" w:sz="0" w:space="0" w:color="auto"/>
                    <w:right w:val="none" w:sz="0" w:space="0" w:color="auto"/>
                  </w:divBdr>
                  <w:divsChild>
                    <w:div w:id="1289702305">
                      <w:marLeft w:val="0"/>
                      <w:marRight w:val="0"/>
                      <w:marTop w:val="0"/>
                      <w:marBottom w:val="0"/>
                      <w:divBdr>
                        <w:top w:val="none" w:sz="0" w:space="0" w:color="auto"/>
                        <w:left w:val="none" w:sz="0" w:space="0" w:color="auto"/>
                        <w:bottom w:val="none" w:sz="0" w:space="0" w:color="auto"/>
                        <w:right w:val="none" w:sz="0" w:space="0" w:color="auto"/>
                      </w:divBdr>
                      <w:divsChild>
                        <w:div w:id="660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1371">
                  <w:marLeft w:val="0"/>
                  <w:marRight w:val="0"/>
                  <w:marTop w:val="0"/>
                  <w:marBottom w:val="0"/>
                  <w:divBdr>
                    <w:top w:val="none" w:sz="0" w:space="0" w:color="auto"/>
                    <w:left w:val="none" w:sz="0" w:space="0" w:color="auto"/>
                    <w:bottom w:val="none" w:sz="0" w:space="0" w:color="auto"/>
                    <w:right w:val="none" w:sz="0" w:space="0" w:color="auto"/>
                  </w:divBdr>
                </w:div>
              </w:divsChild>
            </w:div>
            <w:div w:id="1432162041">
              <w:marLeft w:val="0"/>
              <w:marRight w:val="0"/>
              <w:marTop w:val="0"/>
              <w:marBottom w:val="0"/>
              <w:divBdr>
                <w:top w:val="none" w:sz="0" w:space="0" w:color="auto"/>
                <w:left w:val="none" w:sz="0" w:space="0" w:color="auto"/>
                <w:bottom w:val="none" w:sz="0" w:space="0" w:color="auto"/>
                <w:right w:val="none" w:sz="0" w:space="0" w:color="auto"/>
              </w:divBdr>
            </w:div>
            <w:div w:id="1249735383">
              <w:marLeft w:val="0"/>
              <w:marRight w:val="0"/>
              <w:marTop w:val="0"/>
              <w:marBottom w:val="0"/>
              <w:divBdr>
                <w:top w:val="none" w:sz="0" w:space="0" w:color="auto"/>
                <w:left w:val="none" w:sz="0" w:space="0" w:color="auto"/>
                <w:bottom w:val="none" w:sz="0" w:space="0" w:color="auto"/>
                <w:right w:val="none" w:sz="0" w:space="0" w:color="auto"/>
              </w:divBdr>
              <w:divsChild>
                <w:div w:id="363406070">
                  <w:marLeft w:val="0"/>
                  <w:marRight w:val="0"/>
                  <w:marTop w:val="0"/>
                  <w:marBottom w:val="0"/>
                  <w:divBdr>
                    <w:top w:val="none" w:sz="0" w:space="0" w:color="auto"/>
                    <w:left w:val="none" w:sz="0" w:space="0" w:color="auto"/>
                    <w:bottom w:val="none" w:sz="0" w:space="0" w:color="auto"/>
                    <w:right w:val="none" w:sz="0" w:space="0" w:color="auto"/>
                  </w:divBdr>
                  <w:divsChild>
                    <w:div w:id="193465539">
                      <w:marLeft w:val="0"/>
                      <w:marRight w:val="0"/>
                      <w:marTop w:val="0"/>
                      <w:marBottom w:val="0"/>
                      <w:divBdr>
                        <w:top w:val="none" w:sz="0" w:space="0" w:color="auto"/>
                        <w:left w:val="none" w:sz="0" w:space="0" w:color="auto"/>
                        <w:bottom w:val="none" w:sz="0" w:space="0" w:color="auto"/>
                        <w:right w:val="none" w:sz="0" w:space="0" w:color="auto"/>
                      </w:divBdr>
                      <w:divsChild>
                        <w:div w:id="2140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6170">
              <w:marLeft w:val="0"/>
              <w:marRight w:val="0"/>
              <w:marTop w:val="0"/>
              <w:marBottom w:val="0"/>
              <w:divBdr>
                <w:top w:val="none" w:sz="0" w:space="0" w:color="auto"/>
                <w:left w:val="none" w:sz="0" w:space="0" w:color="auto"/>
                <w:bottom w:val="none" w:sz="0" w:space="0" w:color="auto"/>
                <w:right w:val="none" w:sz="0" w:space="0" w:color="auto"/>
              </w:divBdr>
            </w:div>
            <w:div w:id="1198392305">
              <w:marLeft w:val="0"/>
              <w:marRight w:val="0"/>
              <w:marTop w:val="0"/>
              <w:marBottom w:val="0"/>
              <w:divBdr>
                <w:top w:val="none" w:sz="0" w:space="0" w:color="auto"/>
                <w:left w:val="none" w:sz="0" w:space="0" w:color="auto"/>
                <w:bottom w:val="none" w:sz="0" w:space="0" w:color="auto"/>
                <w:right w:val="none" w:sz="0" w:space="0" w:color="auto"/>
              </w:divBdr>
              <w:divsChild>
                <w:div w:id="460728173">
                  <w:marLeft w:val="0"/>
                  <w:marRight w:val="0"/>
                  <w:marTop w:val="0"/>
                  <w:marBottom w:val="0"/>
                  <w:divBdr>
                    <w:top w:val="none" w:sz="0" w:space="0" w:color="auto"/>
                    <w:left w:val="none" w:sz="0" w:space="0" w:color="auto"/>
                    <w:bottom w:val="none" w:sz="0" w:space="0" w:color="auto"/>
                    <w:right w:val="none" w:sz="0" w:space="0" w:color="auto"/>
                  </w:divBdr>
                  <w:divsChild>
                    <w:div w:id="784228736">
                      <w:marLeft w:val="0"/>
                      <w:marRight w:val="0"/>
                      <w:marTop w:val="0"/>
                      <w:marBottom w:val="0"/>
                      <w:divBdr>
                        <w:top w:val="none" w:sz="0" w:space="0" w:color="auto"/>
                        <w:left w:val="none" w:sz="0" w:space="0" w:color="auto"/>
                        <w:bottom w:val="none" w:sz="0" w:space="0" w:color="auto"/>
                        <w:right w:val="none" w:sz="0" w:space="0" w:color="auto"/>
                      </w:divBdr>
                      <w:divsChild>
                        <w:div w:id="805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812">
                  <w:marLeft w:val="0"/>
                  <w:marRight w:val="0"/>
                  <w:marTop w:val="0"/>
                  <w:marBottom w:val="0"/>
                  <w:divBdr>
                    <w:top w:val="none" w:sz="0" w:space="0" w:color="auto"/>
                    <w:left w:val="none" w:sz="0" w:space="0" w:color="auto"/>
                    <w:bottom w:val="none" w:sz="0" w:space="0" w:color="auto"/>
                    <w:right w:val="none" w:sz="0" w:space="0" w:color="auto"/>
                  </w:divBdr>
                </w:div>
              </w:divsChild>
            </w:div>
            <w:div w:id="1100369725">
              <w:marLeft w:val="0"/>
              <w:marRight w:val="0"/>
              <w:marTop w:val="0"/>
              <w:marBottom w:val="0"/>
              <w:divBdr>
                <w:top w:val="none" w:sz="0" w:space="0" w:color="auto"/>
                <w:left w:val="none" w:sz="0" w:space="0" w:color="auto"/>
                <w:bottom w:val="none" w:sz="0" w:space="0" w:color="auto"/>
                <w:right w:val="none" w:sz="0" w:space="0" w:color="auto"/>
              </w:divBdr>
            </w:div>
            <w:div w:id="1486311922">
              <w:marLeft w:val="0"/>
              <w:marRight w:val="0"/>
              <w:marTop w:val="0"/>
              <w:marBottom w:val="0"/>
              <w:divBdr>
                <w:top w:val="none" w:sz="0" w:space="0" w:color="auto"/>
                <w:left w:val="none" w:sz="0" w:space="0" w:color="auto"/>
                <w:bottom w:val="none" w:sz="0" w:space="0" w:color="auto"/>
                <w:right w:val="none" w:sz="0" w:space="0" w:color="auto"/>
              </w:divBdr>
              <w:divsChild>
                <w:div w:id="1950159235">
                  <w:marLeft w:val="0"/>
                  <w:marRight w:val="0"/>
                  <w:marTop w:val="0"/>
                  <w:marBottom w:val="0"/>
                  <w:divBdr>
                    <w:top w:val="none" w:sz="0" w:space="0" w:color="auto"/>
                    <w:left w:val="none" w:sz="0" w:space="0" w:color="auto"/>
                    <w:bottom w:val="none" w:sz="0" w:space="0" w:color="auto"/>
                    <w:right w:val="none" w:sz="0" w:space="0" w:color="auto"/>
                  </w:divBdr>
                  <w:divsChild>
                    <w:div w:id="1976258729">
                      <w:marLeft w:val="0"/>
                      <w:marRight w:val="0"/>
                      <w:marTop w:val="0"/>
                      <w:marBottom w:val="0"/>
                      <w:divBdr>
                        <w:top w:val="none" w:sz="0" w:space="0" w:color="auto"/>
                        <w:left w:val="none" w:sz="0" w:space="0" w:color="auto"/>
                        <w:bottom w:val="none" w:sz="0" w:space="0" w:color="auto"/>
                        <w:right w:val="none" w:sz="0" w:space="0" w:color="auto"/>
                      </w:divBdr>
                      <w:divsChild>
                        <w:div w:id="2120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9054">
              <w:marLeft w:val="0"/>
              <w:marRight w:val="0"/>
              <w:marTop w:val="0"/>
              <w:marBottom w:val="0"/>
              <w:divBdr>
                <w:top w:val="none" w:sz="0" w:space="0" w:color="auto"/>
                <w:left w:val="none" w:sz="0" w:space="0" w:color="auto"/>
                <w:bottom w:val="none" w:sz="0" w:space="0" w:color="auto"/>
                <w:right w:val="none" w:sz="0" w:space="0" w:color="auto"/>
              </w:divBdr>
            </w:div>
            <w:div w:id="1532913753">
              <w:marLeft w:val="0"/>
              <w:marRight w:val="0"/>
              <w:marTop w:val="0"/>
              <w:marBottom w:val="0"/>
              <w:divBdr>
                <w:top w:val="none" w:sz="0" w:space="0" w:color="auto"/>
                <w:left w:val="none" w:sz="0" w:space="0" w:color="auto"/>
                <w:bottom w:val="none" w:sz="0" w:space="0" w:color="auto"/>
                <w:right w:val="none" w:sz="0" w:space="0" w:color="auto"/>
              </w:divBdr>
              <w:divsChild>
                <w:div w:id="529489832">
                  <w:marLeft w:val="0"/>
                  <w:marRight w:val="0"/>
                  <w:marTop w:val="0"/>
                  <w:marBottom w:val="0"/>
                  <w:divBdr>
                    <w:top w:val="none" w:sz="0" w:space="0" w:color="auto"/>
                    <w:left w:val="none" w:sz="0" w:space="0" w:color="auto"/>
                    <w:bottom w:val="none" w:sz="0" w:space="0" w:color="auto"/>
                    <w:right w:val="none" w:sz="0" w:space="0" w:color="auto"/>
                  </w:divBdr>
                  <w:divsChild>
                    <w:div w:id="1805586991">
                      <w:marLeft w:val="0"/>
                      <w:marRight w:val="0"/>
                      <w:marTop w:val="0"/>
                      <w:marBottom w:val="0"/>
                      <w:divBdr>
                        <w:top w:val="none" w:sz="0" w:space="0" w:color="auto"/>
                        <w:left w:val="none" w:sz="0" w:space="0" w:color="auto"/>
                        <w:bottom w:val="none" w:sz="0" w:space="0" w:color="auto"/>
                        <w:right w:val="none" w:sz="0" w:space="0" w:color="auto"/>
                      </w:divBdr>
                      <w:divsChild>
                        <w:div w:id="275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330">
              <w:marLeft w:val="0"/>
              <w:marRight w:val="0"/>
              <w:marTop w:val="0"/>
              <w:marBottom w:val="0"/>
              <w:divBdr>
                <w:top w:val="none" w:sz="0" w:space="0" w:color="auto"/>
                <w:left w:val="none" w:sz="0" w:space="0" w:color="auto"/>
                <w:bottom w:val="none" w:sz="0" w:space="0" w:color="auto"/>
                <w:right w:val="none" w:sz="0" w:space="0" w:color="auto"/>
              </w:divBdr>
            </w:div>
            <w:div w:id="222983254">
              <w:marLeft w:val="0"/>
              <w:marRight w:val="0"/>
              <w:marTop w:val="0"/>
              <w:marBottom w:val="0"/>
              <w:divBdr>
                <w:top w:val="none" w:sz="0" w:space="0" w:color="auto"/>
                <w:left w:val="none" w:sz="0" w:space="0" w:color="auto"/>
                <w:bottom w:val="none" w:sz="0" w:space="0" w:color="auto"/>
                <w:right w:val="none" w:sz="0" w:space="0" w:color="auto"/>
              </w:divBdr>
              <w:divsChild>
                <w:div w:id="1513572758">
                  <w:marLeft w:val="0"/>
                  <w:marRight w:val="0"/>
                  <w:marTop w:val="0"/>
                  <w:marBottom w:val="0"/>
                  <w:divBdr>
                    <w:top w:val="none" w:sz="0" w:space="0" w:color="auto"/>
                    <w:left w:val="none" w:sz="0" w:space="0" w:color="auto"/>
                    <w:bottom w:val="none" w:sz="0" w:space="0" w:color="auto"/>
                    <w:right w:val="none" w:sz="0" w:space="0" w:color="auto"/>
                  </w:divBdr>
                  <w:divsChild>
                    <w:div w:id="445732926">
                      <w:marLeft w:val="0"/>
                      <w:marRight w:val="0"/>
                      <w:marTop w:val="0"/>
                      <w:marBottom w:val="0"/>
                      <w:divBdr>
                        <w:top w:val="none" w:sz="0" w:space="0" w:color="auto"/>
                        <w:left w:val="none" w:sz="0" w:space="0" w:color="auto"/>
                        <w:bottom w:val="none" w:sz="0" w:space="0" w:color="auto"/>
                        <w:right w:val="none" w:sz="0" w:space="0" w:color="auto"/>
                      </w:divBdr>
                      <w:divsChild>
                        <w:div w:id="16322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1089">
              <w:marLeft w:val="0"/>
              <w:marRight w:val="0"/>
              <w:marTop w:val="0"/>
              <w:marBottom w:val="0"/>
              <w:divBdr>
                <w:top w:val="none" w:sz="0" w:space="0" w:color="auto"/>
                <w:left w:val="none" w:sz="0" w:space="0" w:color="auto"/>
                <w:bottom w:val="none" w:sz="0" w:space="0" w:color="auto"/>
                <w:right w:val="none" w:sz="0" w:space="0" w:color="auto"/>
              </w:divBdr>
            </w:div>
            <w:div w:id="368991413">
              <w:marLeft w:val="0"/>
              <w:marRight w:val="0"/>
              <w:marTop w:val="0"/>
              <w:marBottom w:val="0"/>
              <w:divBdr>
                <w:top w:val="none" w:sz="0" w:space="0" w:color="auto"/>
                <w:left w:val="none" w:sz="0" w:space="0" w:color="auto"/>
                <w:bottom w:val="none" w:sz="0" w:space="0" w:color="auto"/>
                <w:right w:val="none" w:sz="0" w:space="0" w:color="auto"/>
              </w:divBdr>
              <w:divsChild>
                <w:div w:id="326203915">
                  <w:marLeft w:val="0"/>
                  <w:marRight w:val="0"/>
                  <w:marTop w:val="0"/>
                  <w:marBottom w:val="0"/>
                  <w:divBdr>
                    <w:top w:val="none" w:sz="0" w:space="0" w:color="auto"/>
                    <w:left w:val="none" w:sz="0" w:space="0" w:color="auto"/>
                    <w:bottom w:val="none" w:sz="0" w:space="0" w:color="auto"/>
                    <w:right w:val="none" w:sz="0" w:space="0" w:color="auto"/>
                  </w:divBdr>
                  <w:divsChild>
                    <w:div w:id="801070103">
                      <w:marLeft w:val="0"/>
                      <w:marRight w:val="0"/>
                      <w:marTop w:val="0"/>
                      <w:marBottom w:val="0"/>
                      <w:divBdr>
                        <w:top w:val="none" w:sz="0" w:space="0" w:color="auto"/>
                        <w:left w:val="none" w:sz="0" w:space="0" w:color="auto"/>
                        <w:bottom w:val="none" w:sz="0" w:space="0" w:color="auto"/>
                        <w:right w:val="none" w:sz="0" w:space="0" w:color="auto"/>
                      </w:divBdr>
                      <w:divsChild>
                        <w:div w:id="7000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1527">
              <w:marLeft w:val="0"/>
              <w:marRight w:val="0"/>
              <w:marTop w:val="0"/>
              <w:marBottom w:val="0"/>
              <w:divBdr>
                <w:top w:val="none" w:sz="0" w:space="0" w:color="auto"/>
                <w:left w:val="none" w:sz="0" w:space="0" w:color="auto"/>
                <w:bottom w:val="none" w:sz="0" w:space="0" w:color="auto"/>
                <w:right w:val="none" w:sz="0" w:space="0" w:color="auto"/>
              </w:divBdr>
            </w:div>
            <w:div w:id="136999484">
              <w:marLeft w:val="0"/>
              <w:marRight w:val="0"/>
              <w:marTop w:val="0"/>
              <w:marBottom w:val="0"/>
              <w:divBdr>
                <w:top w:val="none" w:sz="0" w:space="0" w:color="auto"/>
                <w:left w:val="none" w:sz="0" w:space="0" w:color="auto"/>
                <w:bottom w:val="none" w:sz="0" w:space="0" w:color="auto"/>
                <w:right w:val="none" w:sz="0" w:space="0" w:color="auto"/>
              </w:divBdr>
              <w:divsChild>
                <w:div w:id="406534819">
                  <w:marLeft w:val="0"/>
                  <w:marRight w:val="0"/>
                  <w:marTop w:val="0"/>
                  <w:marBottom w:val="0"/>
                  <w:divBdr>
                    <w:top w:val="none" w:sz="0" w:space="0" w:color="auto"/>
                    <w:left w:val="none" w:sz="0" w:space="0" w:color="auto"/>
                    <w:bottom w:val="none" w:sz="0" w:space="0" w:color="auto"/>
                    <w:right w:val="none" w:sz="0" w:space="0" w:color="auto"/>
                  </w:divBdr>
                  <w:divsChild>
                    <w:div w:id="1017080276">
                      <w:marLeft w:val="0"/>
                      <w:marRight w:val="0"/>
                      <w:marTop w:val="0"/>
                      <w:marBottom w:val="0"/>
                      <w:divBdr>
                        <w:top w:val="none" w:sz="0" w:space="0" w:color="auto"/>
                        <w:left w:val="none" w:sz="0" w:space="0" w:color="auto"/>
                        <w:bottom w:val="none" w:sz="0" w:space="0" w:color="auto"/>
                        <w:right w:val="none" w:sz="0" w:space="0" w:color="auto"/>
                      </w:divBdr>
                      <w:divsChild>
                        <w:div w:id="15674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856">
      <w:bodyDiv w:val="1"/>
      <w:marLeft w:val="0"/>
      <w:marRight w:val="0"/>
      <w:marTop w:val="0"/>
      <w:marBottom w:val="0"/>
      <w:divBdr>
        <w:top w:val="none" w:sz="0" w:space="0" w:color="auto"/>
        <w:left w:val="none" w:sz="0" w:space="0" w:color="auto"/>
        <w:bottom w:val="none" w:sz="0" w:space="0" w:color="auto"/>
        <w:right w:val="none" w:sz="0" w:space="0" w:color="auto"/>
      </w:divBdr>
    </w:div>
    <w:div w:id="221646212">
      <w:bodyDiv w:val="1"/>
      <w:marLeft w:val="0"/>
      <w:marRight w:val="0"/>
      <w:marTop w:val="0"/>
      <w:marBottom w:val="0"/>
      <w:divBdr>
        <w:top w:val="none" w:sz="0" w:space="0" w:color="auto"/>
        <w:left w:val="none" w:sz="0" w:space="0" w:color="auto"/>
        <w:bottom w:val="none" w:sz="0" w:space="0" w:color="auto"/>
        <w:right w:val="none" w:sz="0" w:space="0" w:color="auto"/>
      </w:divBdr>
      <w:divsChild>
        <w:div w:id="2041660211">
          <w:marLeft w:val="0"/>
          <w:marRight w:val="0"/>
          <w:marTop w:val="0"/>
          <w:marBottom w:val="0"/>
          <w:divBdr>
            <w:top w:val="none" w:sz="0" w:space="0" w:color="auto"/>
            <w:left w:val="none" w:sz="0" w:space="0" w:color="auto"/>
            <w:bottom w:val="none" w:sz="0" w:space="0" w:color="auto"/>
            <w:right w:val="none" w:sz="0" w:space="0" w:color="auto"/>
          </w:divBdr>
          <w:divsChild>
            <w:div w:id="1981029408">
              <w:marLeft w:val="0"/>
              <w:marRight w:val="0"/>
              <w:marTop w:val="0"/>
              <w:marBottom w:val="0"/>
              <w:divBdr>
                <w:top w:val="none" w:sz="0" w:space="0" w:color="auto"/>
                <w:left w:val="none" w:sz="0" w:space="0" w:color="auto"/>
                <w:bottom w:val="none" w:sz="0" w:space="0" w:color="auto"/>
                <w:right w:val="none" w:sz="0" w:space="0" w:color="auto"/>
              </w:divBdr>
              <w:divsChild>
                <w:div w:id="749039680">
                  <w:marLeft w:val="0"/>
                  <w:marRight w:val="0"/>
                  <w:marTop w:val="0"/>
                  <w:marBottom w:val="0"/>
                  <w:divBdr>
                    <w:top w:val="none" w:sz="0" w:space="0" w:color="auto"/>
                    <w:left w:val="none" w:sz="0" w:space="0" w:color="auto"/>
                    <w:bottom w:val="none" w:sz="0" w:space="0" w:color="auto"/>
                    <w:right w:val="none" w:sz="0" w:space="0" w:color="auto"/>
                  </w:divBdr>
                  <w:divsChild>
                    <w:div w:id="1939824194">
                      <w:marLeft w:val="0"/>
                      <w:marRight w:val="0"/>
                      <w:marTop w:val="0"/>
                      <w:marBottom w:val="0"/>
                      <w:divBdr>
                        <w:top w:val="none" w:sz="0" w:space="0" w:color="auto"/>
                        <w:left w:val="none" w:sz="0" w:space="0" w:color="auto"/>
                        <w:bottom w:val="none" w:sz="0" w:space="0" w:color="auto"/>
                        <w:right w:val="none" w:sz="0" w:space="0" w:color="auto"/>
                      </w:divBdr>
                      <w:divsChild>
                        <w:div w:id="7215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8278">
              <w:marLeft w:val="0"/>
              <w:marRight w:val="0"/>
              <w:marTop w:val="0"/>
              <w:marBottom w:val="0"/>
              <w:divBdr>
                <w:top w:val="none" w:sz="0" w:space="0" w:color="auto"/>
                <w:left w:val="none" w:sz="0" w:space="0" w:color="auto"/>
                <w:bottom w:val="none" w:sz="0" w:space="0" w:color="auto"/>
                <w:right w:val="none" w:sz="0" w:space="0" w:color="auto"/>
              </w:divBdr>
            </w:div>
            <w:div w:id="1633829025">
              <w:marLeft w:val="0"/>
              <w:marRight w:val="0"/>
              <w:marTop w:val="0"/>
              <w:marBottom w:val="0"/>
              <w:divBdr>
                <w:top w:val="none" w:sz="0" w:space="0" w:color="auto"/>
                <w:left w:val="none" w:sz="0" w:space="0" w:color="auto"/>
                <w:bottom w:val="none" w:sz="0" w:space="0" w:color="auto"/>
                <w:right w:val="none" w:sz="0" w:space="0" w:color="auto"/>
              </w:divBdr>
              <w:divsChild>
                <w:div w:id="773325870">
                  <w:marLeft w:val="0"/>
                  <w:marRight w:val="0"/>
                  <w:marTop w:val="0"/>
                  <w:marBottom w:val="0"/>
                  <w:divBdr>
                    <w:top w:val="none" w:sz="0" w:space="0" w:color="auto"/>
                    <w:left w:val="none" w:sz="0" w:space="0" w:color="auto"/>
                    <w:bottom w:val="none" w:sz="0" w:space="0" w:color="auto"/>
                    <w:right w:val="none" w:sz="0" w:space="0" w:color="auto"/>
                  </w:divBdr>
                  <w:divsChild>
                    <w:div w:id="816262198">
                      <w:marLeft w:val="0"/>
                      <w:marRight w:val="0"/>
                      <w:marTop w:val="0"/>
                      <w:marBottom w:val="0"/>
                      <w:divBdr>
                        <w:top w:val="none" w:sz="0" w:space="0" w:color="auto"/>
                        <w:left w:val="none" w:sz="0" w:space="0" w:color="auto"/>
                        <w:bottom w:val="none" w:sz="0" w:space="0" w:color="auto"/>
                        <w:right w:val="none" w:sz="0" w:space="0" w:color="auto"/>
                      </w:divBdr>
                      <w:divsChild>
                        <w:div w:id="3990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335">
              <w:marLeft w:val="0"/>
              <w:marRight w:val="0"/>
              <w:marTop w:val="0"/>
              <w:marBottom w:val="0"/>
              <w:divBdr>
                <w:top w:val="none" w:sz="0" w:space="0" w:color="auto"/>
                <w:left w:val="none" w:sz="0" w:space="0" w:color="auto"/>
                <w:bottom w:val="none" w:sz="0" w:space="0" w:color="auto"/>
                <w:right w:val="none" w:sz="0" w:space="0" w:color="auto"/>
              </w:divBdr>
            </w:div>
            <w:div w:id="1828937354">
              <w:marLeft w:val="0"/>
              <w:marRight w:val="0"/>
              <w:marTop w:val="0"/>
              <w:marBottom w:val="0"/>
              <w:divBdr>
                <w:top w:val="none" w:sz="0" w:space="0" w:color="auto"/>
                <w:left w:val="none" w:sz="0" w:space="0" w:color="auto"/>
                <w:bottom w:val="none" w:sz="0" w:space="0" w:color="auto"/>
                <w:right w:val="none" w:sz="0" w:space="0" w:color="auto"/>
              </w:divBdr>
            </w:div>
            <w:div w:id="2062628474">
              <w:marLeft w:val="0"/>
              <w:marRight w:val="0"/>
              <w:marTop w:val="0"/>
              <w:marBottom w:val="0"/>
              <w:divBdr>
                <w:top w:val="none" w:sz="0" w:space="0" w:color="auto"/>
                <w:left w:val="none" w:sz="0" w:space="0" w:color="auto"/>
                <w:bottom w:val="none" w:sz="0" w:space="0" w:color="auto"/>
                <w:right w:val="none" w:sz="0" w:space="0" w:color="auto"/>
              </w:divBdr>
            </w:div>
            <w:div w:id="1959218993">
              <w:marLeft w:val="0"/>
              <w:marRight w:val="0"/>
              <w:marTop w:val="0"/>
              <w:marBottom w:val="0"/>
              <w:divBdr>
                <w:top w:val="none" w:sz="0" w:space="0" w:color="auto"/>
                <w:left w:val="none" w:sz="0" w:space="0" w:color="auto"/>
                <w:bottom w:val="none" w:sz="0" w:space="0" w:color="auto"/>
                <w:right w:val="none" w:sz="0" w:space="0" w:color="auto"/>
              </w:divBdr>
              <w:divsChild>
                <w:div w:id="1079523125">
                  <w:marLeft w:val="0"/>
                  <w:marRight w:val="0"/>
                  <w:marTop w:val="0"/>
                  <w:marBottom w:val="0"/>
                  <w:divBdr>
                    <w:top w:val="none" w:sz="0" w:space="0" w:color="auto"/>
                    <w:left w:val="none" w:sz="0" w:space="0" w:color="auto"/>
                    <w:bottom w:val="none" w:sz="0" w:space="0" w:color="auto"/>
                    <w:right w:val="none" w:sz="0" w:space="0" w:color="auto"/>
                  </w:divBdr>
                  <w:divsChild>
                    <w:div w:id="479082231">
                      <w:marLeft w:val="0"/>
                      <w:marRight w:val="0"/>
                      <w:marTop w:val="0"/>
                      <w:marBottom w:val="0"/>
                      <w:divBdr>
                        <w:top w:val="none" w:sz="0" w:space="0" w:color="auto"/>
                        <w:left w:val="none" w:sz="0" w:space="0" w:color="auto"/>
                        <w:bottom w:val="none" w:sz="0" w:space="0" w:color="auto"/>
                        <w:right w:val="none" w:sz="0" w:space="0" w:color="auto"/>
                      </w:divBdr>
                      <w:divsChild>
                        <w:div w:id="275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6240">
              <w:marLeft w:val="0"/>
              <w:marRight w:val="0"/>
              <w:marTop w:val="0"/>
              <w:marBottom w:val="0"/>
              <w:divBdr>
                <w:top w:val="none" w:sz="0" w:space="0" w:color="auto"/>
                <w:left w:val="none" w:sz="0" w:space="0" w:color="auto"/>
                <w:bottom w:val="none" w:sz="0" w:space="0" w:color="auto"/>
                <w:right w:val="none" w:sz="0" w:space="0" w:color="auto"/>
              </w:divBdr>
            </w:div>
            <w:div w:id="2007249395">
              <w:marLeft w:val="0"/>
              <w:marRight w:val="0"/>
              <w:marTop w:val="0"/>
              <w:marBottom w:val="0"/>
              <w:divBdr>
                <w:top w:val="none" w:sz="0" w:space="0" w:color="auto"/>
                <w:left w:val="none" w:sz="0" w:space="0" w:color="auto"/>
                <w:bottom w:val="none" w:sz="0" w:space="0" w:color="auto"/>
                <w:right w:val="none" w:sz="0" w:space="0" w:color="auto"/>
              </w:divBdr>
              <w:divsChild>
                <w:div w:id="1542017393">
                  <w:marLeft w:val="0"/>
                  <w:marRight w:val="0"/>
                  <w:marTop w:val="0"/>
                  <w:marBottom w:val="0"/>
                  <w:divBdr>
                    <w:top w:val="none" w:sz="0" w:space="0" w:color="auto"/>
                    <w:left w:val="none" w:sz="0" w:space="0" w:color="auto"/>
                    <w:bottom w:val="none" w:sz="0" w:space="0" w:color="auto"/>
                    <w:right w:val="none" w:sz="0" w:space="0" w:color="auto"/>
                  </w:divBdr>
                  <w:divsChild>
                    <w:div w:id="901019719">
                      <w:marLeft w:val="0"/>
                      <w:marRight w:val="0"/>
                      <w:marTop w:val="0"/>
                      <w:marBottom w:val="0"/>
                      <w:divBdr>
                        <w:top w:val="none" w:sz="0" w:space="0" w:color="auto"/>
                        <w:left w:val="none" w:sz="0" w:space="0" w:color="auto"/>
                        <w:bottom w:val="none" w:sz="0" w:space="0" w:color="auto"/>
                        <w:right w:val="none" w:sz="0" w:space="0" w:color="auto"/>
                      </w:divBdr>
                      <w:divsChild>
                        <w:div w:id="2116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4182">
              <w:marLeft w:val="0"/>
              <w:marRight w:val="0"/>
              <w:marTop w:val="0"/>
              <w:marBottom w:val="0"/>
              <w:divBdr>
                <w:top w:val="none" w:sz="0" w:space="0" w:color="auto"/>
                <w:left w:val="none" w:sz="0" w:space="0" w:color="auto"/>
                <w:bottom w:val="none" w:sz="0" w:space="0" w:color="auto"/>
                <w:right w:val="none" w:sz="0" w:space="0" w:color="auto"/>
              </w:divBdr>
            </w:div>
            <w:div w:id="1010793837">
              <w:marLeft w:val="0"/>
              <w:marRight w:val="0"/>
              <w:marTop w:val="0"/>
              <w:marBottom w:val="0"/>
              <w:divBdr>
                <w:top w:val="none" w:sz="0" w:space="0" w:color="auto"/>
                <w:left w:val="none" w:sz="0" w:space="0" w:color="auto"/>
                <w:bottom w:val="none" w:sz="0" w:space="0" w:color="auto"/>
                <w:right w:val="none" w:sz="0" w:space="0" w:color="auto"/>
              </w:divBdr>
              <w:divsChild>
                <w:div w:id="1850216888">
                  <w:marLeft w:val="0"/>
                  <w:marRight w:val="0"/>
                  <w:marTop w:val="0"/>
                  <w:marBottom w:val="0"/>
                  <w:divBdr>
                    <w:top w:val="none" w:sz="0" w:space="0" w:color="auto"/>
                    <w:left w:val="none" w:sz="0" w:space="0" w:color="auto"/>
                    <w:bottom w:val="none" w:sz="0" w:space="0" w:color="auto"/>
                    <w:right w:val="none" w:sz="0" w:space="0" w:color="auto"/>
                  </w:divBdr>
                  <w:divsChild>
                    <w:div w:id="1169059647">
                      <w:marLeft w:val="0"/>
                      <w:marRight w:val="0"/>
                      <w:marTop w:val="0"/>
                      <w:marBottom w:val="0"/>
                      <w:divBdr>
                        <w:top w:val="none" w:sz="0" w:space="0" w:color="auto"/>
                        <w:left w:val="none" w:sz="0" w:space="0" w:color="auto"/>
                        <w:bottom w:val="none" w:sz="0" w:space="0" w:color="auto"/>
                        <w:right w:val="none" w:sz="0" w:space="0" w:color="auto"/>
                      </w:divBdr>
                      <w:divsChild>
                        <w:div w:id="7321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363">
      <w:bodyDiv w:val="1"/>
      <w:marLeft w:val="0"/>
      <w:marRight w:val="0"/>
      <w:marTop w:val="0"/>
      <w:marBottom w:val="0"/>
      <w:divBdr>
        <w:top w:val="none" w:sz="0" w:space="0" w:color="auto"/>
        <w:left w:val="none" w:sz="0" w:space="0" w:color="auto"/>
        <w:bottom w:val="none" w:sz="0" w:space="0" w:color="auto"/>
        <w:right w:val="none" w:sz="0" w:space="0" w:color="auto"/>
      </w:divBdr>
    </w:div>
    <w:div w:id="20805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A34042501</value>
    </field>
    <field name="Objective-Title">
      <value order="0">National Appropriate Adult Oversight Group - 13 July 2021 - Draft Meeting Note -</value>
    </field>
    <field name="Objective-Description">
      <value order="0"/>
    </field>
    <field name="Objective-CreationStamp">
      <value order="0">2021-07-16T13:26:29Z</value>
    </field>
    <field name="Objective-IsApproved">
      <value order="0">false</value>
    </field>
    <field name="Objective-IsPublished">
      <value order="0">true</value>
    </field>
    <field name="Objective-DatePublished">
      <value order="0">2021-07-16T14:07:59Z</value>
    </field>
    <field name="Objective-ModificationStamp">
      <value order="0">2021-07-16T14:07:59Z</value>
    </field>
    <field name="Objective-Owner">
      <value order="0">Lawson, Lucy L (U442761)</value>
    </field>
    <field name="Objective-Path">
      <value order="0">Objective Global Folder:Classified Object:Classified Object:Lawson, Lucy L (U442761):Special Folder - Lawson, Lucy L (U442761):Handy - Lawson, Lucy L (U442761)</value>
    </field>
    <field name="Objective-Parent">
      <value order="0">Handy - Lawson, Lucy L (U442761)</value>
    </field>
    <field name="Objective-State">
      <value order="0">Published</value>
    </field>
    <field name="Objective-VersionId">
      <value order="0">vA49856189</value>
    </field>
    <field name="Objective-Version">
      <value order="0">1.0</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0AF6BBF1-A3D2-44C2-BDC4-47DEA73F830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 (John)</dc:creator>
  <cp:keywords/>
  <dc:description/>
  <cp:lastModifiedBy>Jo Savege</cp:lastModifiedBy>
  <cp:revision>2</cp:revision>
  <dcterms:created xsi:type="dcterms:W3CDTF">2021-10-01T15:00:00Z</dcterms:created>
  <dcterms:modified xsi:type="dcterms:W3CDTF">2021-10-01T15:00:00Z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A34042501</vt:lpwstr>
  </property>
  <property fmtid="{D5CDD505-2E9C-101B-9397-08002B2CF9AE}" pid="4" name="Objective-Title">
    <vt:lpwstr>National Appropriate Adult Oversight Group - 13 July 2021 - Draft Meeting Note -</vt:lpwstr>
  </property>
  <property fmtid="{D5CDD505-2E9C-101B-9397-08002B2CF9AE}" pid="5" name="Objective-Description">
    <vt:lpwstr/>
  </property>
  <property fmtid="{D5CDD505-2E9C-101B-9397-08002B2CF9AE}" pid="6" name="Objective-CreationStamp">
    <vt:filetime>2021-07-16T13:26:29Z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2021-07-16T14:07:59Z</vt:filetime>
  </property>
  <property fmtid="{D5CDD505-2E9C-101B-9397-08002B2CF9AE}" pid="10" name="Objective-ModificationStamp">
    <vt:filetime>2021-07-16T14:07:59Z</vt:filetime>
  </property>
  <property fmtid="{D5CDD505-2E9C-101B-9397-08002B2CF9AE}" pid="11" name="Objective-Owner">
    <vt:lpwstr>Lawson, Lucy L (U442761)</vt:lpwstr>
  </property>
  <property fmtid="{D5CDD505-2E9C-101B-9397-08002B2CF9AE}" pid="12" name="Objective-Path">
    <vt:lpwstr>Objective Global Folder:Classified Object:Classified Object:Lawson, Lucy L (U442761):Special Folder - Lawson, Lucy L (U442761):Handy - Lawson, Lucy L (U442761)</vt:lpwstr>
  </property>
  <property fmtid="{D5CDD505-2E9C-101B-9397-08002B2CF9AE}" pid="13" name="Objective-Parent">
    <vt:lpwstr>Handy - Lawson, Lucy L (U442761)</vt:lpwstr>
  </property>
  <property fmtid="{D5CDD505-2E9C-101B-9397-08002B2CF9AE}" pid="14" name="Objective-State">
    <vt:lpwstr>Published</vt:lpwstr>
  </property>
  <property fmtid="{D5CDD505-2E9C-101B-9397-08002B2CF9AE}" pid="15" name="Objective-VersionId">
    <vt:lpwstr>vA49856189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